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70C2" w14:textId="122B1FC7" w:rsidR="00A04290" w:rsidRDefault="004C0667" w:rsidP="00804DF3">
      <w:pPr>
        <w:spacing w:after="360"/>
        <w:ind w:left="567" w:firstLine="567"/>
        <w:rPr>
          <w:rFonts w:cs="Arial"/>
          <w:sz w:val="32"/>
          <w:szCs w:val="32"/>
        </w:rPr>
      </w:pPr>
      <w:r w:rsidRPr="00520616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0" wp14:anchorId="5589BE8F" wp14:editId="7FABDDC1">
                <wp:simplePos x="0" y="0"/>
                <wp:positionH relativeFrom="margin">
                  <wp:align>right</wp:align>
                </wp:positionH>
                <wp:positionV relativeFrom="topMargin">
                  <wp:posOffset>1457325</wp:posOffset>
                </wp:positionV>
                <wp:extent cx="5972175" cy="352425"/>
                <wp:effectExtent l="0" t="0" r="9525" b="952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A6587" w14:textId="77777777" w:rsidR="00937A81" w:rsidRPr="00D01DC2" w:rsidRDefault="00937A81" w:rsidP="00235AEC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000000" w:themeColor="text1"/>
                                <w:sz w:val="38"/>
                                <w:szCs w:val="38"/>
                                <w:u w:val="single"/>
                              </w:rPr>
                            </w:pPr>
                            <w:r w:rsidRPr="00D01DC2">
                              <w:rPr>
                                <w:rFonts w:cs="Arial"/>
                                <w:b/>
                                <w:color w:val="000000" w:themeColor="text1"/>
                                <w:sz w:val="38"/>
                                <w:szCs w:val="38"/>
                                <w:u w:val="single"/>
                              </w:rPr>
                              <w:t>P R O T O K O L L</w:t>
                            </w:r>
                          </w:p>
                          <w:p w14:paraId="7E0FA364" w14:textId="77777777" w:rsidR="00937A81" w:rsidRPr="008F7D42" w:rsidRDefault="00937A81" w:rsidP="004C0667">
                            <w:pPr>
                              <w:pStyle w:val="FAU-Empfnger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9BE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9.05pt;margin-top:114.75pt;width:470.25pt;height:2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jeewIAAAE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" o:allowincell="f" o:allowoverlap="f" stroked="f">
                <v:textbox inset="0,0,0,0">
                  <w:txbxContent>
                    <w:p w14:paraId="1D9A6587" w14:textId="77777777" w:rsidR="00937A81" w:rsidRPr="00D01DC2" w:rsidRDefault="00937A81" w:rsidP="00235AEC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000000" w:themeColor="text1"/>
                          <w:sz w:val="38"/>
                          <w:szCs w:val="38"/>
                          <w:u w:val="single"/>
                        </w:rPr>
                      </w:pPr>
                      <w:r w:rsidRPr="00D01DC2">
                        <w:rPr>
                          <w:rFonts w:cs="Arial"/>
                          <w:b/>
                          <w:color w:val="000000" w:themeColor="text1"/>
                          <w:sz w:val="38"/>
                          <w:szCs w:val="38"/>
                          <w:u w:val="single"/>
                        </w:rPr>
                        <w:t xml:space="preserve">P R O T O K O L </w:t>
                      </w:r>
                      <w:proofErr w:type="spellStart"/>
                      <w:r w:rsidRPr="00D01DC2">
                        <w:rPr>
                          <w:rFonts w:cs="Arial"/>
                          <w:b/>
                          <w:color w:val="000000" w:themeColor="text1"/>
                          <w:sz w:val="38"/>
                          <w:szCs w:val="38"/>
                          <w:u w:val="single"/>
                        </w:rPr>
                        <w:t>L</w:t>
                      </w:r>
                      <w:proofErr w:type="spellEnd"/>
                    </w:p>
                    <w:p w14:paraId="7E0FA364" w14:textId="77777777" w:rsidR="00937A81" w:rsidRPr="008F7D42" w:rsidRDefault="00937A81" w:rsidP="004C0667">
                      <w:pPr>
                        <w:pStyle w:val="FAU-Empfnger"/>
                        <w:spacing w:after="120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937A81">
        <w:rPr>
          <w:rFonts w:cs="Arial"/>
          <w:sz w:val="32"/>
          <w:szCs w:val="32"/>
        </w:rPr>
        <w:t>Mündliche Hauptfachp</w:t>
      </w:r>
      <w:r w:rsidR="00A04290" w:rsidRPr="00520616">
        <w:rPr>
          <w:rFonts w:cs="Arial"/>
          <w:sz w:val="32"/>
          <w:szCs w:val="32"/>
        </w:rPr>
        <w:t>rüfung zum Forschungsmodu</w:t>
      </w:r>
      <w:r w:rsidR="00A04290" w:rsidRPr="00515736">
        <w:rPr>
          <w:rFonts w:cs="Arial"/>
          <w:sz w:val="32"/>
          <w:szCs w:val="32"/>
        </w:rPr>
        <w:t>l</w:t>
      </w:r>
    </w:p>
    <w:p w14:paraId="7F57385F" w14:textId="365A5C25" w:rsidR="00A04290" w:rsidRDefault="00863AB8" w:rsidP="00A04290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Studiengang:</w:t>
      </w:r>
      <w:r>
        <w:rPr>
          <w:rFonts w:cs="Arial"/>
          <w:b/>
        </w:rPr>
        <w:tab/>
      </w:r>
      <w:r w:rsidR="00A04290" w:rsidRPr="0070089B">
        <w:rPr>
          <w:rFonts w:cs="Arial"/>
          <w:b/>
        </w:rPr>
        <w:t>Zell- und Molekularbiologie</w:t>
      </w:r>
      <w:r w:rsidR="0022720C">
        <w:rPr>
          <w:rFonts w:cs="Arial"/>
          <w:b/>
        </w:rPr>
        <w:t xml:space="preserve">          Abschluss:</w:t>
      </w:r>
      <w:r w:rsidR="0022720C">
        <w:rPr>
          <w:rFonts w:cs="Arial"/>
          <w:b/>
        </w:rPr>
        <w:tab/>
      </w:r>
      <w:r w:rsidR="00A04290" w:rsidRPr="0070089B">
        <w:rPr>
          <w:rFonts w:cs="Arial"/>
          <w:b/>
        </w:rPr>
        <w:t>Master of Science</w:t>
      </w:r>
    </w:p>
    <w:p w14:paraId="0E8296DA" w14:textId="6BB33ABE" w:rsidR="0091117A" w:rsidRDefault="0091117A" w:rsidP="00A04290">
      <w:pPr>
        <w:spacing w:after="0"/>
        <w:rPr>
          <w:rFonts w:cs="Arial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3373"/>
        <w:gridCol w:w="1560"/>
        <w:gridCol w:w="3537"/>
      </w:tblGrid>
      <w:tr w:rsidR="0091117A" w14:paraId="644AE6AF" w14:textId="77777777" w:rsidTr="00133AC3">
        <w:tc>
          <w:tcPr>
            <w:tcW w:w="1158" w:type="dxa"/>
          </w:tcPr>
          <w:p w14:paraId="5F564677" w14:textId="1708538E" w:rsidR="0091117A" w:rsidRDefault="0091117A" w:rsidP="00B703A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</w:rPr>
              <w:t>Herr/Frau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DA20AB" w14:textId="7464811F" w:rsidR="0091117A" w:rsidRPr="00766F2A" w:rsidRDefault="0091117A" w:rsidP="00A04290">
            <w:pPr>
              <w:spacing w:after="0"/>
              <w:rPr>
                <w:rFonts w:cs="Arial"/>
              </w:rPr>
            </w:pPr>
          </w:p>
        </w:tc>
        <w:tc>
          <w:tcPr>
            <w:tcW w:w="1560" w:type="dxa"/>
            <w:vAlign w:val="bottom"/>
          </w:tcPr>
          <w:p w14:paraId="4A240701" w14:textId="253AF46D" w:rsidR="0091117A" w:rsidRPr="0091117A" w:rsidRDefault="00B703A5" w:rsidP="009111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91117A" w:rsidRPr="0091117A">
              <w:rPr>
                <w:rFonts w:cs="Arial"/>
              </w:rPr>
              <w:t>geboren am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2D84C2" w14:textId="77777777" w:rsidR="0091117A" w:rsidRPr="002D4C82" w:rsidRDefault="0091117A" w:rsidP="00A04290">
            <w:pPr>
              <w:spacing w:after="0"/>
              <w:rPr>
                <w:rFonts w:cs="Arial"/>
              </w:rPr>
            </w:pPr>
          </w:p>
        </w:tc>
      </w:tr>
    </w:tbl>
    <w:p w14:paraId="55E18395" w14:textId="07217A6F" w:rsidR="0091117A" w:rsidRPr="00210F46" w:rsidRDefault="00210F46" w:rsidP="00B703A5">
      <w:pPr>
        <w:spacing w:after="0"/>
        <w:rPr>
          <w:rFonts w:cs="Arial"/>
          <w:b/>
          <w:sz w:val="8"/>
          <w:szCs w:val="8"/>
        </w:rPr>
      </w:pPr>
      <w:r>
        <w:rPr>
          <w:rFonts w:cs="Arial"/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5"/>
        <w:gridCol w:w="2973"/>
        <w:gridCol w:w="1843"/>
        <w:gridCol w:w="2967"/>
      </w:tblGrid>
      <w:tr w:rsidR="0091117A" w14:paraId="061F1FF6" w14:textId="77777777" w:rsidTr="00210F46"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6EF91556" w14:textId="2A62B9B6" w:rsidR="0091117A" w:rsidRDefault="0091117A" w:rsidP="00A0429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</w:rPr>
              <w:t>Matrikelnummer</w:t>
            </w:r>
            <w:r w:rsidR="00210F46">
              <w:rPr>
                <w:rFonts w:cs="Arial"/>
              </w:rPr>
              <w:t>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64B48019" w14:textId="44A97F4F" w:rsidR="0091117A" w:rsidRPr="002D4C82" w:rsidRDefault="0091117A" w:rsidP="00371237">
            <w:pPr>
              <w:spacing w:after="0"/>
              <w:rPr>
                <w:rFonts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A322A9" w14:textId="7A9F6AF6" w:rsidR="0091117A" w:rsidRDefault="00752541" w:rsidP="00A0429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="0091117A">
              <w:rPr>
                <w:rFonts w:cs="Arial"/>
              </w:rPr>
              <w:t xml:space="preserve">wurde </w:t>
            </w:r>
            <w:r w:rsidR="0091117A" w:rsidRPr="00C2426D">
              <w:rPr>
                <w:rFonts w:cs="Arial"/>
              </w:rPr>
              <w:t>im Fach</w:t>
            </w:r>
            <w:r w:rsidR="0091117A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759698" w14:textId="77777777" w:rsidR="0091117A" w:rsidRPr="002D4C82" w:rsidRDefault="0091117A" w:rsidP="00A04290">
            <w:pPr>
              <w:spacing w:after="0"/>
              <w:rPr>
                <w:rFonts w:cs="Arial"/>
              </w:rPr>
            </w:pPr>
          </w:p>
        </w:tc>
      </w:tr>
      <w:tr w:rsidR="00B703A5" w14:paraId="3CE1392B" w14:textId="77777777" w:rsidTr="00210F46"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A2CEB7" w14:textId="11FB2FAF" w:rsidR="00B703A5" w:rsidRDefault="00B703A5" w:rsidP="00B703A5">
            <w:pPr>
              <w:spacing w:before="60" w:after="0"/>
              <w:rPr>
                <w:rFonts w:cs="Arial"/>
                <w:b/>
              </w:rPr>
            </w:pPr>
            <w:r>
              <w:rPr>
                <w:rFonts w:cs="Arial"/>
              </w:rPr>
              <w:t>45 Minuten mündlich geprüft.</w:t>
            </w:r>
          </w:p>
        </w:tc>
      </w:tr>
    </w:tbl>
    <w:p w14:paraId="0317E4C5" w14:textId="4C4BCF21" w:rsidR="0091117A" w:rsidRDefault="0091117A" w:rsidP="00A04290">
      <w:pPr>
        <w:spacing w:after="6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560"/>
        <w:gridCol w:w="3254"/>
      </w:tblGrid>
      <w:tr w:rsidR="0091117A" w14:paraId="214F0F91" w14:textId="77777777" w:rsidTr="0037123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4B4AE" w14:textId="0235135A" w:rsidR="0091117A" w:rsidRDefault="0091117A" w:rsidP="009111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0245971" w14:textId="2067F6D6" w:rsidR="0091117A" w:rsidRDefault="0091117A" w:rsidP="00371237">
            <w:pPr>
              <w:spacing w:after="0"/>
              <w:rPr>
                <w:rFonts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822EA" w14:textId="2842B5DC" w:rsidR="0091117A" w:rsidRDefault="0091117A" w:rsidP="00B703A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Prüfer: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AB01CD7" w14:textId="72131B35" w:rsidR="0091117A" w:rsidRDefault="0091117A" w:rsidP="009C3AF0">
            <w:pPr>
              <w:spacing w:after="0"/>
              <w:rPr>
                <w:rFonts w:cs="Arial"/>
              </w:rPr>
            </w:pPr>
          </w:p>
        </w:tc>
      </w:tr>
      <w:tr w:rsidR="0091117A" w14:paraId="3EFB12BD" w14:textId="77777777" w:rsidTr="00211E0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4EEA3" w14:textId="361325F5" w:rsidR="0091117A" w:rsidRDefault="0091117A" w:rsidP="009111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Beginn: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13CF90" w14:textId="77777777" w:rsidR="0091117A" w:rsidRDefault="0091117A" w:rsidP="00211E07">
            <w:pPr>
              <w:spacing w:after="0"/>
              <w:rPr>
                <w:rFonts w:cs="Arial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AE1D" w14:textId="77777777" w:rsidR="0091117A" w:rsidRDefault="0091117A" w:rsidP="00B703A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Zweitprüfer /</w:t>
            </w:r>
          </w:p>
          <w:p w14:paraId="520E93F7" w14:textId="5CEEEC25" w:rsidR="0091117A" w:rsidRDefault="0091117A" w:rsidP="00B703A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Beisitzer</w:t>
            </w:r>
          </w:p>
        </w:tc>
        <w:tc>
          <w:tcPr>
            <w:tcW w:w="32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4F3D9B" w14:textId="11F09AE5" w:rsidR="0091117A" w:rsidRDefault="0091117A" w:rsidP="00A04290">
            <w:pPr>
              <w:spacing w:after="60"/>
              <w:rPr>
                <w:rFonts w:cs="Arial"/>
              </w:rPr>
            </w:pPr>
          </w:p>
        </w:tc>
      </w:tr>
      <w:tr w:rsidR="0091117A" w14:paraId="50978C23" w14:textId="77777777" w:rsidTr="00211E0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B5AD" w14:textId="3DD2D3B8" w:rsidR="0091117A" w:rsidRDefault="0091117A" w:rsidP="0091117A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Ende: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2E87F98" w14:textId="77777777" w:rsidR="0091117A" w:rsidRDefault="0091117A" w:rsidP="00211E07">
            <w:pPr>
              <w:spacing w:after="0"/>
              <w:rPr>
                <w:rFonts w:cs="Arial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3CA94" w14:textId="77777777" w:rsidR="0091117A" w:rsidRDefault="0091117A" w:rsidP="00A04290">
            <w:pPr>
              <w:spacing w:after="60"/>
              <w:rPr>
                <w:rFonts w:cs="Arial"/>
              </w:rPr>
            </w:pPr>
          </w:p>
        </w:tc>
        <w:tc>
          <w:tcPr>
            <w:tcW w:w="32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2F59DF" w14:textId="77777777" w:rsidR="0091117A" w:rsidRDefault="0091117A" w:rsidP="00A04290">
            <w:pPr>
              <w:spacing w:after="60"/>
              <w:rPr>
                <w:rFonts w:cs="Arial"/>
              </w:rPr>
            </w:pPr>
          </w:p>
        </w:tc>
      </w:tr>
    </w:tbl>
    <w:p w14:paraId="680868FB" w14:textId="7CC03DC2" w:rsidR="0091117A" w:rsidRDefault="00226105" w:rsidP="00226105">
      <w:pPr>
        <w:tabs>
          <w:tab w:val="left" w:pos="3540"/>
        </w:tabs>
        <w:spacing w:after="60"/>
        <w:rPr>
          <w:rFonts w:cs="Arial"/>
        </w:rPr>
      </w:pPr>
      <w:r>
        <w:rPr>
          <w:rFonts w:cs="Arial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1117A" w14:paraId="7DFB9539" w14:textId="77777777" w:rsidTr="00B703A5">
        <w:tc>
          <w:tcPr>
            <w:tcW w:w="9628" w:type="dxa"/>
            <w:vAlign w:val="bottom"/>
          </w:tcPr>
          <w:p w14:paraId="72107F96" w14:textId="3FF4D1F6" w:rsidR="0091117A" w:rsidRPr="0091117A" w:rsidRDefault="0091117A" w:rsidP="0091117A">
            <w:pPr>
              <w:spacing w:after="0"/>
              <w:rPr>
                <w:rFonts w:cs="Arial"/>
                <w:sz w:val="20"/>
                <w:szCs w:val="20"/>
              </w:rPr>
            </w:pPr>
            <w:r w:rsidRPr="00C00DF7">
              <w:rPr>
                <w:rFonts w:cs="Arial"/>
                <w:sz w:val="20"/>
                <w:szCs w:val="20"/>
              </w:rPr>
              <w:t>Empfohlene Abkürzungen:</w:t>
            </w:r>
          </w:p>
        </w:tc>
      </w:tr>
      <w:tr w:rsidR="0091117A" w14:paraId="788EC9CD" w14:textId="77777777" w:rsidTr="00B703A5">
        <w:tc>
          <w:tcPr>
            <w:tcW w:w="9628" w:type="dxa"/>
            <w:vAlign w:val="bottom"/>
          </w:tcPr>
          <w:p w14:paraId="3798B61A" w14:textId="027C6B4C" w:rsidR="0091117A" w:rsidRPr="0091117A" w:rsidRDefault="0091117A" w:rsidP="0091117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R= Richtig,  F= Falsch,  Z= Zögernd,  H= Mit Hilfe,  K= Keine Antwort,  FR= Erst falsch, dann richtig etc.</w:t>
            </w:r>
          </w:p>
        </w:tc>
      </w:tr>
    </w:tbl>
    <w:p w14:paraId="73035A59" w14:textId="43A0E362" w:rsidR="0091117A" w:rsidRDefault="0091117A" w:rsidP="00A04290">
      <w:pPr>
        <w:spacing w:after="0"/>
        <w:rPr>
          <w:noProof/>
          <w:sz w:val="20"/>
          <w:szCs w:val="20"/>
          <w:shd w:val="clear" w:color="auto" w:fill="D9D9D9" w:themeFill="background1" w:themeFillShade="D9"/>
          <w:lang w:eastAsia="de-DE"/>
        </w:rPr>
      </w:pPr>
    </w:p>
    <w:p w14:paraId="58DC3E55" w14:textId="428ED64E" w:rsidR="00534C39" w:rsidRPr="00534C39" w:rsidRDefault="00226105" w:rsidP="008827EB">
      <w:pPr>
        <w:spacing w:after="120" w:line="240" w:lineRule="auto"/>
        <w:rPr>
          <w:rFonts w:cs="Arial"/>
          <w:b/>
          <w:sz w:val="28"/>
          <w:szCs w:val="28"/>
          <w:u w:val="single"/>
        </w:rPr>
      </w:pPr>
      <w:r w:rsidRPr="00226105">
        <w:rPr>
          <w:rFonts w:cs="Arial"/>
          <w:b/>
          <w:sz w:val="28"/>
          <w:szCs w:val="28"/>
        </w:rPr>
        <w:t xml:space="preserve"> </w:t>
      </w:r>
      <w:r w:rsidR="00937A81" w:rsidRPr="00305B33">
        <w:rPr>
          <w:rFonts w:cs="Arial"/>
          <w:b/>
          <w:sz w:val="28"/>
          <w:szCs w:val="28"/>
          <w:u w:val="single"/>
        </w:rPr>
        <w:t>Protokoll zur Prüfung:</w:t>
      </w:r>
      <w:r w:rsidR="00EB0DBB" w:rsidRPr="008827EB">
        <w:rPr>
          <w:rFonts w:cs="Arial"/>
          <w:b/>
          <w:sz w:val="24"/>
          <w:szCs w:val="24"/>
          <w:u w:val="single"/>
        </w:rPr>
        <w:t>*</w:t>
      </w: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2652F" w14:paraId="757D08C8" w14:textId="77777777" w:rsidTr="00571BDE">
        <w:trPr>
          <w:trHeight w:val="393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104D031C" w14:textId="70031EC7" w:rsidR="00D2652F" w:rsidRPr="00571BDE" w:rsidRDefault="00D2652F" w:rsidP="00A04290">
            <w:pPr>
              <w:spacing w:after="0"/>
              <w:rPr>
                <w:rFonts w:cs="Arial"/>
              </w:rPr>
            </w:pPr>
          </w:p>
        </w:tc>
      </w:tr>
      <w:tr w:rsidR="00944A0A" w14:paraId="3E2F7893" w14:textId="77777777" w:rsidTr="00571BDE">
        <w:trPr>
          <w:trHeight w:val="393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3C7A62DC" w14:textId="77777777" w:rsidR="00944A0A" w:rsidRPr="00117277" w:rsidRDefault="00944A0A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D2652F" w14:paraId="52994764" w14:textId="77777777" w:rsidTr="00571BDE">
        <w:trPr>
          <w:trHeight w:val="393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56DF6101" w14:textId="77777777" w:rsidR="00D2652F" w:rsidRPr="00117277" w:rsidRDefault="00D2652F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944A0A" w14:paraId="08B69A00" w14:textId="77777777" w:rsidTr="00571BDE">
        <w:trPr>
          <w:trHeight w:val="393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42FD4115" w14:textId="77777777" w:rsidR="00944A0A" w:rsidRPr="00117277" w:rsidRDefault="00944A0A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944A0A" w14:paraId="5D2E58B3" w14:textId="77777777" w:rsidTr="00571BDE">
        <w:trPr>
          <w:trHeight w:val="375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603E9D88" w14:textId="77777777" w:rsidR="00944A0A" w:rsidRPr="00117277" w:rsidRDefault="00944A0A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944A0A" w14:paraId="726CA458" w14:textId="77777777" w:rsidTr="00571BDE">
        <w:trPr>
          <w:trHeight w:val="393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282D719F" w14:textId="3A01D451" w:rsidR="00944A0A" w:rsidRPr="00117277" w:rsidRDefault="00944A0A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944A0A" w14:paraId="357D0442" w14:textId="77777777" w:rsidTr="00571BDE">
        <w:trPr>
          <w:trHeight w:val="393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3E2BE856" w14:textId="77777777" w:rsidR="00944A0A" w:rsidRPr="00117277" w:rsidRDefault="00944A0A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944A0A" w14:paraId="159E4AC8" w14:textId="77777777" w:rsidTr="00571BDE">
        <w:trPr>
          <w:trHeight w:val="393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18627E91" w14:textId="77777777" w:rsidR="00944A0A" w:rsidRPr="00117277" w:rsidRDefault="00944A0A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944A0A" w14:paraId="00EE3BA7" w14:textId="77777777" w:rsidTr="00571BDE">
        <w:trPr>
          <w:trHeight w:val="393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515D3CB1" w14:textId="77777777" w:rsidR="00944A0A" w:rsidRPr="00117277" w:rsidRDefault="00944A0A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  <w:tr w:rsidR="00944A0A" w14:paraId="66A2917D" w14:textId="77777777" w:rsidTr="00571BDE">
        <w:trPr>
          <w:trHeight w:val="375"/>
        </w:trPr>
        <w:tc>
          <w:tcPr>
            <w:tcW w:w="9356" w:type="dxa"/>
            <w:shd w:val="clear" w:color="auto" w:fill="D9D9D9" w:themeFill="background1" w:themeFillShade="D9"/>
            <w:vAlign w:val="bottom"/>
          </w:tcPr>
          <w:p w14:paraId="560DB340" w14:textId="77777777" w:rsidR="00944A0A" w:rsidRPr="00117277" w:rsidRDefault="00944A0A" w:rsidP="00A04290">
            <w:pPr>
              <w:spacing w:after="0"/>
              <w:rPr>
                <w:rFonts w:cs="Arial"/>
                <w:b/>
                <w:u w:val="single"/>
              </w:rPr>
            </w:pPr>
          </w:p>
        </w:tc>
      </w:tr>
    </w:tbl>
    <w:p w14:paraId="151893C5" w14:textId="189448D5" w:rsidR="00937A81" w:rsidRPr="008827EB" w:rsidRDefault="00720145" w:rsidP="00A04290">
      <w:pPr>
        <w:spacing w:after="0"/>
        <w:rPr>
          <w:noProof/>
          <w:sz w:val="16"/>
          <w:szCs w:val="16"/>
          <w:shd w:val="clear" w:color="auto" w:fill="D9D9D9" w:themeFill="background1" w:themeFillShade="D9"/>
          <w:lang w:eastAsia="de-DE"/>
        </w:rPr>
      </w:pPr>
      <w:r w:rsidRPr="00305B33">
        <w:rPr>
          <w:sz w:val="16"/>
          <w:szCs w:val="16"/>
        </w:rPr>
        <w:t>* bitte auf der Rückseite fortführen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91117A" w14:paraId="70CFBE71" w14:textId="77777777" w:rsidTr="008827EB">
        <w:trPr>
          <w:trHeight w:val="513"/>
        </w:trPr>
        <w:tc>
          <w:tcPr>
            <w:tcW w:w="3397" w:type="dxa"/>
            <w:vAlign w:val="bottom"/>
          </w:tcPr>
          <w:p w14:paraId="2CDE1CC9" w14:textId="7BF2E0C7" w:rsidR="0091117A" w:rsidRPr="00A16DC2" w:rsidRDefault="0091117A" w:rsidP="00A16DC2">
            <w:pPr>
              <w:spacing w:after="0"/>
              <w:rPr>
                <w:noProof/>
                <w:sz w:val="24"/>
                <w:szCs w:val="24"/>
                <w:shd w:val="clear" w:color="auto" w:fill="D9D9D9" w:themeFill="background1" w:themeFillShade="D9"/>
                <w:lang w:eastAsia="de-DE"/>
              </w:rPr>
            </w:pPr>
            <w:r w:rsidRPr="00A16DC2">
              <w:rPr>
                <w:rFonts w:cs="Arial"/>
                <w:sz w:val="24"/>
                <w:szCs w:val="24"/>
              </w:rPr>
              <w:t>Ergebnis der Prüfung</w:t>
            </w:r>
          </w:p>
        </w:tc>
        <w:tc>
          <w:tcPr>
            <w:tcW w:w="6231" w:type="dxa"/>
            <w:vAlign w:val="bottom"/>
          </w:tcPr>
          <w:p w14:paraId="600311D3" w14:textId="0D41833E" w:rsidR="0091117A" w:rsidRPr="0091117A" w:rsidRDefault="0091117A" w:rsidP="0091117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Unterschrift Erstprüfer:</w:t>
            </w:r>
            <w:r>
              <w:rPr>
                <w:rFonts w:cs="Arial"/>
                <w:b/>
                <w:sz w:val="24"/>
                <w:szCs w:val="24"/>
              </w:rPr>
              <w:tab/>
              <w:t>__________________</w:t>
            </w:r>
          </w:p>
        </w:tc>
      </w:tr>
    </w:tbl>
    <w:p w14:paraId="0A125A44" w14:textId="7A1A8605" w:rsidR="00A04290" w:rsidRDefault="00A04290" w:rsidP="00A04290">
      <w:pPr>
        <w:spacing w:after="0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7506"/>
      </w:tblGrid>
      <w:tr w:rsidR="008827EB" w14:paraId="2096CD23" w14:textId="77777777" w:rsidTr="003B15BB">
        <w:trPr>
          <w:trHeight w:val="259"/>
        </w:trPr>
        <w:tc>
          <w:tcPr>
            <w:tcW w:w="1129" w:type="dxa"/>
          </w:tcPr>
          <w:p w14:paraId="1B7D44A8" w14:textId="1B3FEBE8" w:rsidR="008827EB" w:rsidRDefault="008827EB" w:rsidP="00A04290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Note: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F9C9A" w14:textId="77777777" w:rsidR="008827EB" w:rsidRDefault="008827EB" w:rsidP="00A04290">
            <w:pPr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506" w:type="dxa"/>
            <w:tcBorders>
              <w:left w:val="nil"/>
            </w:tcBorders>
          </w:tcPr>
          <w:p w14:paraId="64E782EE" w14:textId="365302DE" w:rsidR="008827EB" w:rsidRDefault="008827EB" w:rsidP="00A04290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8507C6">
              <w:rPr>
                <w:noProof/>
                <w:color w:val="auto"/>
                <w:shd w:val="clear" w:color="auto" w:fill="FFFFFF" w:themeFill="background1"/>
                <w:lang w:eastAsia="de-DE"/>
              </w:rPr>
              <w:tab/>
            </w:r>
            <w:r>
              <w:rPr>
                <w:noProof/>
                <w:color w:val="auto"/>
                <w:shd w:val="clear" w:color="auto" w:fill="FFFFFF" w:themeFill="background1"/>
                <w:lang w:eastAsia="de-DE"/>
              </w:rPr>
              <w:t xml:space="preserve">            </w:t>
            </w:r>
            <w:r>
              <w:rPr>
                <w:rFonts w:cs="Arial"/>
                <w:b/>
                <w:sz w:val="24"/>
                <w:szCs w:val="24"/>
              </w:rPr>
              <w:t>Unterschrift Beisitzer:</w:t>
            </w:r>
            <w:r>
              <w:rPr>
                <w:rFonts w:cs="Arial"/>
                <w:b/>
                <w:sz w:val="24"/>
                <w:szCs w:val="24"/>
              </w:rPr>
              <w:tab/>
              <w:t xml:space="preserve">  __________________</w:t>
            </w:r>
          </w:p>
        </w:tc>
      </w:tr>
    </w:tbl>
    <w:p w14:paraId="174632EA" w14:textId="77777777" w:rsidR="008827EB" w:rsidRDefault="008827EB" w:rsidP="001D6527">
      <w:pPr>
        <w:spacing w:after="0"/>
        <w:rPr>
          <w:sz w:val="18"/>
          <w:szCs w:val="18"/>
        </w:rPr>
      </w:pPr>
    </w:p>
    <w:p w14:paraId="016AC55C" w14:textId="77777777" w:rsidR="008827EB" w:rsidRDefault="008827EB" w:rsidP="001D6527">
      <w:pPr>
        <w:spacing w:after="0"/>
        <w:rPr>
          <w:sz w:val="18"/>
          <w:szCs w:val="18"/>
        </w:rPr>
      </w:pPr>
    </w:p>
    <w:p w14:paraId="5D443313" w14:textId="3AD46671" w:rsidR="001D6527" w:rsidRDefault="001D6527" w:rsidP="001D6527">
      <w:pPr>
        <w:spacing w:after="0"/>
        <w:rPr>
          <w:sz w:val="18"/>
          <w:szCs w:val="18"/>
        </w:rPr>
      </w:pPr>
      <w:r>
        <w:rPr>
          <w:sz w:val="18"/>
          <w:szCs w:val="18"/>
        </w:rPr>
        <w:t>Notenskala:</w:t>
      </w:r>
      <w:r>
        <w:rPr>
          <w:sz w:val="18"/>
          <w:szCs w:val="18"/>
        </w:rPr>
        <w:tab/>
        <w:t>100</w:t>
      </w:r>
      <w:r w:rsidR="00B618DF">
        <w:rPr>
          <w:sz w:val="18"/>
          <w:szCs w:val="18"/>
        </w:rPr>
        <w:t xml:space="preserve">  -</w:t>
      </w:r>
      <w:r>
        <w:rPr>
          <w:sz w:val="18"/>
          <w:szCs w:val="18"/>
        </w:rPr>
        <w:tab/>
        <w:t>130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sehr gut</w:t>
      </w:r>
      <w:r w:rsidR="00BB5C52">
        <w:rPr>
          <w:sz w:val="18"/>
          <w:szCs w:val="18"/>
        </w:rPr>
        <w:tab/>
      </w:r>
      <w:r w:rsidR="00BB5C52">
        <w:rPr>
          <w:sz w:val="18"/>
          <w:szCs w:val="18"/>
        </w:rPr>
        <w:tab/>
      </w:r>
      <w:r w:rsidR="00BB5C52">
        <w:rPr>
          <w:sz w:val="18"/>
          <w:szCs w:val="18"/>
        </w:rPr>
        <w:tab/>
        <w:t>370</w:t>
      </w:r>
      <w:r w:rsidR="00B618DF">
        <w:rPr>
          <w:sz w:val="18"/>
          <w:szCs w:val="18"/>
        </w:rPr>
        <w:t xml:space="preserve">  -</w:t>
      </w:r>
      <w:r w:rsidR="00B618DF">
        <w:rPr>
          <w:sz w:val="18"/>
          <w:szCs w:val="18"/>
        </w:rPr>
        <w:tab/>
      </w:r>
      <w:r w:rsidR="00BB5C52">
        <w:rPr>
          <w:sz w:val="18"/>
          <w:szCs w:val="18"/>
        </w:rPr>
        <w:t>400</w:t>
      </w:r>
      <w:r w:rsidR="00BB5C52">
        <w:rPr>
          <w:sz w:val="18"/>
          <w:szCs w:val="18"/>
        </w:rPr>
        <w:tab/>
        <w:t>= ausreichend</w:t>
      </w:r>
    </w:p>
    <w:p w14:paraId="21EDF0F4" w14:textId="4931A67D" w:rsidR="001D6527" w:rsidRDefault="001D6527" w:rsidP="001D652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170</w:t>
      </w:r>
      <w:r w:rsidR="00B618DF">
        <w:rPr>
          <w:sz w:val="18"/>
          <w:szCs w:val="18"/>
        </w:rPr>
        <w:t xml:space="preserve">  -</w:t>
      </w:r>
      <w:r w:rsidR="00913448">
        <w:rPr>
          <w:sz w:val="18"/>
          <w:szCs w:val="18"/>
        </w:rPr>
        <w:tab/>
        <w:t>23</w:t>
      </w:r>
      <w:r>
        <w:rPr>
          <w:sz w:val="18"/>
          <w:szCs w:val="18"/>
        </w:rPr>
        <w:t>0</w:t>
      </w:r>
      <w:r w:rsidR="00913448">
        <w:rPr>
          <w:sz w:val="18"/>
          <w:szCs w:val="18"/>
        </w:rPr>
        <w:tab/>
      </w:r>
      <w:r>
        <w:rPr>
          <w:sz w:val="18"/>
          <w:szCs w:val="18"/>
        </w:rPr>
        <w:tab/>
        <w:t>= gut</w:t>
      </w:r>
      <w:r w:rsidR="00BB5C52">
        <w:rPr>
          <w:sz w:val="18"/>
          <w:szCs w:val="18"/>
        </w:rPr>
        <w:tab/>
      </w:r>
      <w:r w:rsidR="00BB5C52">
        <w:rPr>
          <w:sz w:val="18"/>
          <w:szCs w:val="18"/>
        </w:rPr>
        <w:tab/>
      </w:r>
      <w:r w:rsidR="00BB5C52">
        <w:rPr>
          <w:sz w:val="18"/>
          <w:szCs w:val="18"/>
        </w:rPr>
        <w:tab/>
      </w:r>
      <w:r w:rsidR="00BB5C52">
        <w:rPr>
          <w:sz w:val="18"/>
          <w:szCs w:val="18"/>
        </w:rPr>
        <w:tab/>
        <w:t>430</w:t>
      </w:r>
      <w:r w:rsidR="00B618DF">
        <w:rPr>
          <w:sz w:val="18"/>
          <w:szCs w:val="18"/>
        </w:rPr>
        <w:t xml:space="preserve">  -</w:t>
      </w:r>
      <w:r w:rsidR="00BB5C52">
        <w:rPr>
          <w:sz w:val="18"/>
          <w:szCs w:val="18"/>
        </w:rPr>
        <w:tab/>
        <w:t>500</w:t>
      </w:r>
      <w:r w:rsidR="00BB5C52">
        <w:rPr>
          <w:sz w:val="18"/>
          <w:szCs w:val="18"/>
        </w:rPr>
        <w:tab/>
        <w:t xml:space="preserve">= nicht </w:t>
      </w:r>
      <w:r w:rsidR="00913448">
        <w:rPr>
          <w:sz w:val="18"/>
          <w:szCs w:val="18"/>
        </w:rPr>
        <w:t>bestanden</w:t>
      </w:r>
    </w:p>
    <w:p w14:paraId="47DAACA6" w14:textId="79B4EDD1" w:rsidR="004C0667" w:rsidRPr="001D6527" w:rsidRDefault="001D6527" w:rsidP="001D6527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BB5C52">
        <w:rPr>
          <w:sz w:val="18"/>
          <w:szCs w:val="18"/>
        </w:rPr>
        <w:tab/>
        <w:t>270</w:t>
      </w:r>
      <w:r w:rsidR="00B618DF">
        <w:rPr>
          <w:sz w:val="18"/>
          <w:szCs w:val="18"/>
        </w:rPr>
        <w:t xml:space="preserve">  -</w:t>
      </w:r>
      <w:r w:rsidR="00913448">
        <w:rPr>
          <w:sz w:val="18"/>
          <w:szCs w:val="18"/>
        </w:rPr>
        <w:tab/>
      </w:r>
      <w:r w:rsidR="00BB5C52">
        <w:rPr>
          <w:sz w:val="18"/>
          <w:szCs w:val="18"/>
        </w:rPr>
        <w:t>330</w:t>
      </w:r>
      <w:r w:rsidR="00913448">
        <w:rPr>
          <w:sz w:val="18"/>
          <w:szCs w:val="18"/>
        </w:rPr>
        <w:tab/>
      </w:r>
      <w:r w:rsidR="00BB5C52">
        <w:rPr>
          <w:sz w:val="18"/>
          <w:szCs w:val="18"/>
        </w:rPr>
        <w:tab/>
        <w:t>= befriedigend</w:t>
      </w:r>
      <w:r w:rsidR="00BB5C52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4C0667" w:rsidRPr="001D6527" w:rsidSect="005E0771">
      <w:headerReference w:type="default" r:id="rId8"/>
      <w:footerReference w:type="default" r:id="rId9"/>
      <w:headerReference w:type="first" r:id="rId10"/>
      <w:pgSz w:w="11906" w:h="16838" w:code="9"/>
      <w:pgMar w:top="3260" w:right="1134" w:bottom="28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C012" w14:textId="77777777" w:rsidR="00937A81" w:rsidRDefault="00937A81" w:rsidP="003B726A">
      <w:pPr>
        <w:spacing w:after="0" w:line="240" w:lineRule="auto"/>
      </w:pPr>
      <w:r>
        <w:separator/>
      </w:r>
    </w:p>
  </w:endnote>
  <w:endnote w:type="continuationSeparator" w:id="0">
    <w:p w14:paraId="37FBCF99" w14:textId="77777777" w:rsidR="00937A81" w:rsidRDefault="00937A81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DCEA" w14:textId="6BBB775D" w:rsidR="00937A81" w:rsidRPr="00C53637" w:rsidRDefault="00937A81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2C6856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6D3B" w14:textId="77777777" w:rsidR="00937A81" w:rsidRDefault="00937A81" w:rsidP="003B726A">
      <w:pPr>
        <w:spacing w:after="0" w:line="240" w:lineRule="auto"/>
      </w:pPr>
      <w:r>
        <w:separator/>
      </w:r>
    </w:p>
  </w:footnote>
  <w:footnote w:type="continuationSeparator" w:id="0">
    <w:p w14:paraId="64BAEDA0" w14:textId="77777777" w:rsidR="00937A81" w:rsidRDefault="00937A81" w:rsidP="003B726A">
      <w:pPr>
        <w:spacing w:after="0" w:line="240" w:lineRule="auto"/>
      </w:pPr>
      <w:r>
        <w:continuationSeparator/>
      </w:r>
    </w:p>
  </w:footnote>
  <w:footnote w:id="1">
    <w:p w14:paraId="4D3A39E8" w14:textId="77777777" w:rsidR="0091117A" w:rsidRDefault="0091117A" w:rsidP="0091117A">
      <w:pPr>
        <w:pStyle w:val="Funotentext"/>
      </w:pPr>
      <w:r>
        <w:rPr>
          <w:rStyle w:val="Funotenzeichen"/>
        </w:rPr>
        <w:footnoteRef/>
      </w:r>
      <w:r>
        <w:t xml:space="preserve"> Folgende Fächer können geprüft werden:</w:t>
      </w:r>
    </w:p>
    <w:p w14:paraId="4DCC640E" w14:textId="77777777" w:rsidR="0091117A" w:rsidRDefault="0091117A" w:rsidP="0091117A">
      <w:pPr>
        <w:pStyle w:val="Funotentext"/>
        <w:rPr>
          <w:b/>
        </w:rPr>
      </w:pPr>
      <w:r w:rsidRPr="00E8546E">
        <w:rPr>
          <w:b/>
        </w:rPr>
        <w:t xml:space="preserve">Biochemie, Strukturbiologie, Entwicklungsbiologie, Genetik, </w:t>
      </w:r>
      <w:r>
        <w:rPr>
          <w:b/>
        </w:rPr>
        <w:t>Mikrobiologie,</w:t>
      </w:r>
    </w:p>
    <w:p w14:paraId="352740B5" w14:textId="71CFAB77" w:rsidR="0091117A" w:rsidRPr="00E8546E" w:rsidRDefault="0091117A" w:rsidP="0091117A">
      <w:pPr>
        <w:pStyle w:val="Funotentext"/>
        <w:rPr>
          <w:b/>
        </w:rPr>
      </w:pPr>
      <w:r w:rsidRPr="00E8546E">
        <w:rPr>
          <w:b/>
        </w:rPr>
        <w:t>Molekulare Pflanzenphysiologie, Neurobiologie, Pharmazeutische Biologie, Immunbiologie, Human</w:t>
      </w:r>
      <w:r>
        <w:rPr>
          <w:b/>
        </w:rPr>
        <w:t>genetik, Virologie, Zellbiologie</w:t>
      </w:r>
      <w:r w:rsidR="00656F00">
        <w:rPr>
          <w:b/>
        </w:rPr>
        <w:t xml:space="preserve">                                                                                      </w:t>
      </w:r>
      <w:r w:rsidR="00656F00" w:rsidRPr="00656F00">
        <w:rPr>
          <w:sz w:val="18"/>
          <w:szCs w:val="18"/>
        </w:rPr>
        <w:t>(Vers. 10/2023)</w:t>
      </w:r>
      <w:r w:rsidR="00C14C41">
        <w:rPr>
          <w:sz w:val="18"/>
          <w:szCs w:val="18"/>
        </w:rPr>
        <w:t xml:space="preserve">  </w:t>
      </w:r>
      <w:r w:rsidR="00743B98">
        <w:rPr>
          <w:sz w:val="18"/>
          <w:szCs w:val="18"/>
        </w:rP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CBFD" w14:textId="77777777" w:rsidR="00937A81" w:rsidRDefault="00937A81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1" locked="0" layoutInCell="0" allowOverlap="1" wp14:anchorId="7A018BB4" wp14:editId="285965F0">
              <wp:simplePos x="0" y="0"/>
              <wp:positionH relativeFrom="page">
                <wp:posOffset>3960495</wp:posOffset>
              </wp:positionH>
              <wp:positionV relativeFrom="page">
                <wp:posOffset>360045</wp:posOffset>
              </wp:positionV>
              <wp:extent cx="3399790" cy="956310"/>
              <wp:effectExtent l="0" t="0" r="12065" b="7620"/>
              <wp:wrapNone/>
              <wp:docPr id="9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9790" cy="956310"/>
                        <a:chOff x="6237" y="567"/>
                        <a:chExt cx="5354" cy="1506"/>
                      </a:xfrm>
                    </wpg:grpSpPr>
                    <wps:wsp>
                      <wps:cNvPr id="10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8396" y="899"/>
                          <a:ext cx="2376" cy="5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CFD13" w14:textId="77777777" w:rsidR="00937A81" w:rsidRPr="00B71669" w:rsidRDefault="00937A81" w:rsidP="00B16394">
                            <w:pPr>
                              <w:pStyle w:val="Logo-Schriftzug"/>
                            </w:pPr>
                            <w:r w:rsidRPr="00B71669">
                              <w:t>FRIEDRICH-ALEXANDER</w:t>
                            </w:r>
                          </w:p>
                          <w:p w14:paraId="0E759440" w14:textId="77777777" w:rsidR="00937A81" w:rsidRPr="00B71669" w:rsidRDefault="00937A81" w:rsidP="00B16394">
                            <w:pPr>
                              <w:pStyle w:val="Logo-Schriftzug"/>
                            </w:pPr>
                            <w:r w:rsidRPr="00B71669">
                              <w:t>UNIVERSITÄT</w:t>
                            </w:r>
                          </w:p>
                          <w:p w14:paraId="4FC526A1" w14:textId="77777777" w:rsidR="00937A81" w:rsidRPr="00B71669" w:rsidRDefault="00937A81" w:rsidP="00B16394">
                            <w:pPr>
                              <w:pStyle w:val="Logo-Schriftzug"/>
                            </w:pPr>
                            <w:r w:rsidRPr="00B71669">
                              <w:t>ERLANGEN-NÜRNBERG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8403" y="1599"/>
                          <a:ext cx="3188" cy="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06208" w14:textId="77777777" w:rsidR="00937A81" w:rsidRPr="00CC466C" w:rsidRDefault="00937A81" w:rsidP="00B16394">
                            <w:pPr>
                              <w:pStyle w:val="Logo-Schriftzug"/>
                              <w:rPr>
                                <w:color w:val="009775"/>
                              </w:rPr>
                            </w:pPr>
                            <w:r w:rsidRPr="00CC466C">
                              <w:rPr>
                                <w:color w:val="009775"/>
                              </w:rPr>
                              <w:t>NATURWISSENSCHAFTLICHE FAKULTÄT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4" descr="FAU-Logo-N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37" y="567"/>
                          <a:ext cx="1996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18BB4" id="Group 41" o:spid="_x0000_s1028" style="position:absolute;margin-left:311.85pt;margin-top:28.35pt;width:267.7pt;height:75.3pt;z-index:-251655680;mso-position-horizontal-relative:page;mso-position-vertical-relative:page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9" type="#_x0000_t202" style="position:absolute;left:8396;top:899;width:2376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" filled="f" strokecolor="white">
                <v:textbox inset="0,0,0,0">
                  <w:txbxContent>
                    <w:p w14:paraId="33ACFD13" w14:textId="77777777" w:rsidR="00937A81" w:rsidRPr="00B71669" w:rsidRDefault="00937A81" w:rsidP="00B16394">
                      <w:pPr>
                        <w:pStyle w:val="Logo-Schriftzug"/>
                      </w:pPr>
                      <w:r w:rsidRPr="00B71669">
                        <w:t>FRIEDRICH-ALEXANDER</w:t>
                      </w:r>
                    </w:p>
                    <w:p w14:paraId="0E759440" w14:textId="77777777" w:rsidR="00937A81" w:rsidRPr="00B71669" w:rsidRDefault="00937A81" w:rsidP="00B16394">
                      <w:pPr>
                        <w:pStyle w:val="Logo-Schriftzug"/>
                      </w:pPr>
                      <w:r w:rsidRPr="00B71669">
                        <w:t>UNIVERSITÄT</w:t>
                      </w:r>
                    </w:p>
                    <w:p w14:paraId="4FC526A1" w14:textId="77777777" w:rsidR="00937A81" w:rsidRPr="00B71669" w:rsidRDefault="00937A81" w:rsidP="00B16394">
                      <w:pPr>
                        <w:pStyle w:val="Logo-Schriftzug"/>
                      </w:pPr>
                      <w:r w:rsidRPr="00B71669">
                        <w:t>ERLANGEN-NÜRNBERG</w:t>
                      </w:r>
                    </w:p>
                  </w:txbxContent>
                </v:textbox>
              </v:shape>
              <v:shape id="Text Box 43" o:spid="_x0000_s1030" type="#_x0000_t202" style="position:absolute;left:8403;top:1599;width:3188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" filled="f" strokecolor="white">
                <v:textbox inset="0,0,0,0">
                  <w:txbxContent>
                    <w:p w14:paraId="7BF06208" w14:textId="77777777" w:rsidR="00937A81" w:rsidRPr="00CC466C" w:rsidRDefault="00937A81" w:rsidP="00B16394">
                      <w:pPr>
                        <w:pStyle w:val="Logo-Schriftzug"/>
                        <w:rPr>
                          <w:color w:val="009775"/>
                        </w:rPr>
                      </w:pPr>
                      <w:r w:rsidRPr="00CC466C">
                        <w:rPr>
                          <w:color w:val="009775"/>
                        </w:rPr>
                        <w:t>NATURWISSENSCHAFTLICHE FAKULTÄT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31" type="#_x0000_t75" alt="FAU-Logo-Nat" style="position:absolute;left:6237;top:567;width:1996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">
                <v:imagedata r:id="rId2" o:title="FAU-Logo-Nat"/>
              </v:shape>
              <w10:wrap anchorx="page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08A8713F" wp14:editId="410D352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B3254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FBAC" w14:textId="64F2E808" w:rsidR="00937A81" w:rsidRDefault="003034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0" locked="0" layoutInCell="1" allowOverlap="1" wp14:anchorId="55BC715E" wp14:editId="12967703">
          <wp:simplePos x="0" y="0"/>
          <wp:positionH relativeFrom="margin">
            <wp:posOffset>3343275</wp:posOffset>
          </wp:positionH>
          <wp:positionV relativeFrom="paragraph">
            <wp:posOffset>-181610</wp:posOffset>
          </wp:positionV>
          <wp:extent cx="3398400" cy="65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_NatFak_Q_RGB_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A81"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1DDAD4C3" wp14:editId="350BBC04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2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A8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5D684854" wp14:editId="04ABB2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F47B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A249C"/>
    <w:multiLevelType w:val="hybridMultilevel"/>
    <w:tmpl w:val="5434E7F6"/>
    <w:lvl w:ilvl="0" w:tplc="F412E0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A3702"/>
    <w:multiLevelType w:val="hybridMultilevel"/>
    <w:tmpl w:val="3C90DCF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26EF"/>
    <w:multiLevelType w:val="hybridMultilevel"/>
    <w:tmpl w:val="D206E4F2"/>
    <w:lvl w:ilvl="0" w:tplc="8084E2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2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E4C59"/>
    <w:multiLevelType w:val="hybridMultilevel"/>
    <w:tmpl w:val="80DE6172"/>
    <w:lvl w:ilvl="0" w:tplc="BC8009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1375C"/>
    <w:rsid w:val="00015E80"/>
    <w:rsid w:val="00032AE7"/>
    <w:rsid w:val="00036A2D"/>
    <w:rsid w:val="00044A9D"/>
    <w:rsid w:val="00045A92"/>
    <w:rsid w:val="00055B93"/>
    <w:rsid w:val="00061D0F"/>
    <w:rsid w:val="000719D2"/>
    <w:rsid w:val="000956C4"/>
    <w:rsid w:val="000A2762"/>
    <w:rsid w:val="000A66BF"/>
    <w:rsid w:val="000B04DC"/>
    <w:rsid w:val="000B6587"/>
    <w:rsid w:val="000C4453"/>
    <w:rsid w:val="000D6EEE"/>
    <w:rsid w:val="000D77AF"/>
    <w:rsid w:val="000F1665"/>
    <w:rsid w:val="000F3C39"/>
    <w:rsid w:val="00102D74"/>
    <w:rsid w:val="0010547F"/>
    <w:rsid w:val="00107E68"/>
    <w:rsid w:val="00113792"/>
    <w:rsid w:val="00117277"/>
    <w:rsid w:val="0013082C"/>
    <w:rsid w:val="00133AC3"/>
    <w:rsid w:val="00136123"/>
    <w:rsid w:val="00136EE0"/>
    <w:rsid w:val="00145D06"/>
    <w:rsid w:val="00150814"/>
    <w:rsid w:val="001609C2"/>
    <w:rsid w:val="00161B49"/>
    <w:rsid w:val="00166A63"/>
    <w:rsid w:val="00170C5F"/>
    <w:rsid w:val="00177F90"/>
    <w:rsid w:val="0019482D"/>
    <w:rsid w:val="001B05C0"/>
    <w:rsid w:val="001B4410"/>
    <w:rsid w:val="001B762A"/>
    <w:rsid w:val="001C0C94"/>
    <w:rsid w:val="001C4791"/>
    <w:rsid w:val="001C586E"/>
    <w:rsid w:val="001D3244"/>
    <w:rsid w:val="001D3C73"/>
    <w:rsid w:val="001D6527"/>
    <w:rsid w:val="001E24A1"/>
    <w:rsid w:val="001E2BC8"/>
    <w:rsid w:val="001E60DE"/>
    <w:rsid w:val="001F516F"/>
    <w:rsid w:val="001F5AE2"/>
    <w:rsid w:val="00210F46"/>
    <w:rsid w:val="00211E07"/>
    <w:rsid w:val="00214499"/>
    <w:rsid w:val="0022142C"/>
    <w:rsid w:val="0022160D"/>
    <w:rsid w:val="0022223D"/>
    <w:rsid w:val="00223E90"/>
    <w:rsid w:val="00226105"/>
    <w:rsid w:val="0022720C"/>
    <w:rsid w:val="002328DC"/>
    <w:rsid w:val="00234539"/>
    <w:rsid w:val="00235AEC"/>
    <w:rsid w:val="002476F7"/>
    <w:rsid w:val="002557DE"/>
    <w:rsid w:val="0026086A"/>
    <w:rsid w:val="0027224B"/>
    <w:rsid w:val="0028553A"/>
    <w:rsid w:val="0028783F"/>
    <w:rsid w:val="002A3367"/>
    <w:rsid w:val="002A653E"/>
    <w:rsid w:val="002C3117"/>
    <w:rsid w:val="002C4646"/>
    <w:rsid w:val="002C6856"/>
    <w:rsid w:val="002D1C9B"/>
    <w:rsid w:val="002D2AB5"/>
    <w:rsid w:val="002D4C82"/>
    <w:rsid w:val="002E1CA7"/>
    <w:rsid w:val="002E2C3B"/>
    <w:rsid w:val="002E4B7B"/>
    <w:rsid w:val="00303451"/>
    <w:rsid w:val="00305B33"/>
    <w:rsid w:val="00305D26"/>
    <w:rsid w:val="003111E5"/>
    <w:rsid w:val="00324DB3"/>
    <w:rsid w:val="00325E7C"/>
    <w:rsid w:val="00330BA0"/>
    <w:rsid w:val="00333D9B"/>
    <w:rsid w:val="00342188"/>
    <w:rsid w:val="00344E46"/>
    <w:rsid w:val="003511FE"/>
    <w:rsid w:val="003611E1"/>
    <w:rsid w:val="00362CC5"/>
    <w:rsid w:val="0036436A"/>
    <w:rsid w:val="003653E4"/>
    <w:rsid w:val="00371237"/>
    <w:rsid w:val="00385D50"/>
    <w:rsid w:val="00395F23"/>
    <w:rsid w:val="003A12A8"/>
    <w:rsid w:val="003A400C"/>
    <w:rsid w:val="003A66C6"/>
    <w:rsid w:val="003B0E21"/>
    <w:rsid w:val="003B15BB"/>
    <w:rsid w:val="003B26B1"/>
    <w:rsid w:val="003B4F68"/>
    <w:rsid w:val="003B5F76"/>
    <w:rsid w:val="003B726A"/>
    <w:rsid w:val="003E5181"/>
    <w:rsid w:val="003F25B4"/>
    <w:rsid w:val="003F540E"/>
    <w:rsid w:val="00403F0E"/>
    <w:rsid w:val="004052BF"/>
    <w:rsid w:val="004068C3"/>
    <w:rsid w:val="004217B1"/>
    <w:rsid w:val="00442DBD"/>
    <w:rsid w:val="00446225"/>
    <w:rsid w:val="004474D4"/>
    <w:rsid w:val="004479A8"/>
    <w:rsid w:val="00456443"/>
    <w:rsid w:val="0046301E"/>
    <w:rsid w:val="0046585D"/>
    <w:rsid w:val="00480122"/>
    <w:rsid w:val="00485D0F"/>
    <w:rsid w:val="00490101"/>
    <w:rsid w:val="004A6246"/>
    <w:rsid w:val="004A7465"/>
    <w:rsid w:val="004B1C33"/>
    <w:rsid w:val="004B4D59"/>
    <w:rsid w:val="004B7AD6"/>
    <w:rsid w:val="004C0667"/>
    <w:rsid w:val="004D3A70"/>
    <w:rsid w:val="004D3C4A"/>
    <w:rsid w:val="004D6201"/>
    <w:rsid w:val="004E399B"/>
    <w:rsid w:val="004E4EAA"/>
    <w:rsid w:val="00510D5C"/>
    <w:rsid w:val="005164AB"/>
    <w:rsid w:val="0051741E"/>
    <w:rsid w:val="00520616"/>
    <w:rsid w:val="00523F2E"/>
    <w:rsid w:val="005332CC"/>
    <w:rsid w:val="00534A25"/>
    <w:rsid w:val="00534C39"/>
    <w:rsid w:val="005675F7"/>
    <w:rsid w:val="00571BDE"/>
    <w:rsid w:val="0057441F"/>
    <w:rsid w:val="00582DBC"/>
    <w:rsid w:val="00592FEB"/>
    <w:rsid w:val="005A1A78"/>
    <w:rsid w:val="005A30B4"/>
    <w:rsid w:val="005A35C3"/>
    <w:rsid w:val="005A5853"/>
    <w:rsid w:val="005A5D34"/>
    <w:rsid w:val="005A7668"/>
    <w:rsid w:val="005D1F35"/>
    <w:rsid w:val="005D1F64"/>
    <w:rsid w:val="005E0771"/>
    <w:rsid w:val="005E2404"/>
    <w:rsid w:val="005E3526"/>
    <w:rsid w:val="005E6665"/>
    <w:rsid w:val="005E7E80"/>
    <w:rsid w:val="005F02C9"/>
    <w:rsid w:val="005F1A6C"/>
    <w:rsid w:val="005F331F"/>
    <w:rsid w:val="00603780"/>
    <w:rsid w:val="00617338"/>
    <w:rsid w:val="006236D9"/>
    <w:rsid w:val="00625133"/>
    <w:rsid w:val="006369B3"/>
    <w:rsid w:val="00642300"/>
    <w:rsid w:val="00646EB0"/>
    <w:rsid w:val="00656F00"/>
    <w:rsid w:val="006823AE"/>
    <w:rsid w:val="00691AD2"/>
    <w:rsid w:val="00692903"/>
    <w:rsid w:val="00693483"/>
    <w:rsid w:val="00693843"/>
    <w:rsid w:val="006970E9"/>
    <w:rsid w:val="006A5B8F"/>
    <w:rsid w:val="006A6580"/>
    <w:rsid w:val="006B73C0"/>
    <w:rsid w:val="006C14BC"/>
    <w:rsid w:val="006C2444"/>
    <w:rsid w:val="006C4037"/>
    <w:rsid w:val="006C5644"/>
    <w:rsid w:val="006C57B2"/>
    <w:rsid w:val="006C6A82"/>
    <w:rsid w:val="006D3EE8"/>
    <w:rsid w:val="006D71F4"/>
    <w:rsid w:val="006F2486"/>
    <w:rsid w:val="006F590B"/>
    <w:rsid w:val="0070089B"/>
    <w:rsid w:val="0071384B"/>
    <w:rsid w:val="00720145"/>
    <w:rsid w:val="007269B4"/>
    <w:rsid w:val="00732CF2"/>
    <w:rsid w:val="00743B98"/>
    <w:rsid w:val="007457BE"/>
    <w:rsid w:val="0074610D"/>
    <w:rsid w:val="00752541"/>
    <w:rsid w:val="00754A2C"/>
    <w:rsid w:val="007553A1"/>
    <w:rsid w:val="00756EB5"/>
    <w:rsid w:val="00762E49"/>
    <w:rsid w:val="00764494"/>
    <w:rsid w:val="00765FB3"/>
    <w:rsid w:val="00766F2A"/>
    <w:rsid w:val="00771339"/>
    <w:rsid w:val="00773854"/>
    <w:rsid w:val="007752D3"/>
    <w:rsid w:val="0077558C"/>
    <w:rsid w:val="00785C60"/>
    <w:rsid w:val="00790E07"/>
    <w:rsid w:val="007A2F56"/>
    <w:rsid w:val="007B6D26"/>
    <w:rsid w:val="007C5194"/>
    <w:rsid w:val="007E183C"/>
    <w:rsid w:val="007E4351"/>
    <w:rsid w:val="007E4FB1"/>
    <w:rsid w:val="007F0981"/>
    <w:rsid w:val="007F7994"/>
    <w:rsid w:val="00800D3E"/>
    <w:rsid w:val="008030F3"/>
    <w:rsid w:val="0080454A"/>
    <w:rsid w:val="008045F5"/>
    <w:rsid w:val="00804DF3"/>
    <w:rsid w:val="00807AD7"/>
    <w:rsid w:val="00820692"/>
    <w:rsid w:val="008222EA"/>
    <w:rsid w:val="0082684B"/>
    <w:rsid w:val="008321D3"/>
    <w:rsid w:val="00842CA4"/>
    <w:rsid w:val="0085232A"/>
    <w:rsid w:val="008604F4"/>
    <w:rsid w:val="00863AB8"/>
    <w:rsid w:val="00871940"/>
    <w:rsid w:val="00877790"/>
    <w:rsid w:val="008807E6"/>
    <w:rsid w:val="008827EB"/>
    <w:rsid w:val="00883195"/>
    <w:rsid w:val="00890572"/>
    <w:rsid w:val="00893FB5"/>
    <w:rsid w:val="008A228B"/>
    <w:rsid w:val="008A7121"/>
    <w:rsid w:val="008E4810"/>
    <w:rsid w:val="008E651E"/>
    <w:rsid w:val="008E7F2B"/>
    <w:rsid w:val="008F0CDE"/>
    <w:rsid w:val="008F7D42"/>
    <w:rsid w:val="009039AB"/>
    <w:rsid w:val="0091117A"/>
    <w:rsid w:val="00913448"/>
    <w:rsid w:val="00915ABD"/>
    <w:rsid w:val="00917614"/>
    <w:rsid w:val="009208A0"/>
    <w:rsid w:val="00924CDC"/>
    <w:rsid w:val="00937A81"/>
    <w:rsid w:val="009401B1"/>
    <w:rsid w:val="009415BE"/>
    <w:rsid w:val="00944A0A"/>
    <w:rsid w:val="00950466"/>
    <w:rsid w:val="009506B8"/>
    <w:rsid w:val="009548A9"/>
    <w:rsid w:val="009562FE"/>
    <w:rsid w:val="0096364F"/>
    <w:rsid w:val="009655E4"/>
    <w:rsid w:val="00970D0F"/>
    <w:rsid w:val="0097114B"/>
    <w:rsid w:val="009713C1"/>
    <w:rsid w:val="0097173F"/>
    <w:rsid w:val="00974E7E"/>
    <w:rsid w:val="00983848"/>
    <w:rsid w:val="009A3EA0"/>
    <w:rsid w:val="009B13A8"/>
    <w:rsid w:val="009B3507"/>
    <w:rsid w:val="009C3AF0"/>
    <w:rsid w:val="009C7914"/>
    <w:rsid w:val="009D2736"/>
    <w:rsid w:val="009E499E"/>
    <w:rsid w:val="009E4D31"/>
    <w:rsid w:val="00A036FB"/>
    <w:rsid w:val="00A03885"/>
    <w:rsid w:val="00A04290"/>
    <w:rsid w:val="00A04E90"/>
    <w:rsid w:val="00A144A7"/>
    <w:rsid w:val="00A16AB5"/>
    <w:rsid w:val="00A16B56"/>
    <w:rsid w:val="00A16DC2"/>
    <w:rsid w:val="00A16F57"/>
    <w:rsid w:val="00A4104A"/>
    <w:rsid w:val="00A41928"/>
    <w:rsid w:val="00A47CDD"/>
    <w:rsid w:val="00A63E8B"/>
    <w:rsid w:val="00A701FA"/>
    <w:rsid w:val="00A757B0"/>
    <w:rsid w:val="00A85617"/>
    <w:rsid w:val="00AB086B"/>
    <w:rsid w:val="00AB1A2C"/>
    <w:rsid w:val="00AB6493"/>
    <w:rsid w:val="00AC6805"/>
    <w:rsid w:val="00AD32FE"/>
    <w:rsid w:val="00AE095C"/>
    <w:rsid w:val="00AE1A44"/>
    <w:rsid w:val="00AE3248"/>
    <w:rsid w:val="00B114F1"/>
    <w:rsid w:val="00B11995"/>
    <w:rsid w:val="00B12747"/>
    <w:rsid w:val="00B16394"/>
    <w:rsid w:val="00B236AC"/>
    <w:rsid w:val="00B27F01"/>
    <w:rsid w:val="00B30948"/>
    <w:rsid w:val="00B37A63"/>
    <w:rsid w:val="00B50FCB"/>
    <w:rsid w:val="00B5287B"/>
    <w:rsid w:val="00B57380"/>
    <w:rsid w:val="00B618DF"/>
    <w:rsid w:val="00B642B5"/>
    <w:rsid w:val="00B70273"/>
    <w:rsid w:val="00B703A5"/>
    <w:rsid w:val="00B71B6B"/>
    <w:rsid w:val="00B724C1"/>
    <w:rsid w:val="00B760BB"/>
    <w:rsid w:val="00B81256"/>
    <w:rsid w:val="00B81652"/>
    <w:rsid w:val="00B820FE"/>
    <w:rsid w:val="00BA460A"/>
    <w:rsid w:val="00BB0466"/>
    <w:rsid w:val="00BB5C52"/>
    <w:rsid w:val="00BC3133"/>
    <w:rsid w:val="00BE77BD"/>
    <w:rsid w:val="00BF2796"/>
    <w:rsid w:val="00BF6D44"/>
    <w:rsid w:val="00C05AFE"/>
    <w:rsid w:val="00C12D88"/>
    <w:rsid w:val="00C14C41"/>
    <w:rsid w:val="00C21F59"/>
    <w:rsid w:val="00C22274"/>
    <w:rsid w:val="00C23B55"/>
    <w:rsid w:val="00C27B36"/>
    <w:rsid w:val="00C30DB4"/>
    <w:rsid w:val="00C367AF"/>
    <w:rsid w:val="00C4299C"/>
    <w:rsid w:val="00C53637"/>
    <w:rsid w:val="00C67342"/>
    <w:rsid w:val="00C764B4"/>
    <w:rsid w:val="00C83B72"/>
    <w:rsid w:val="00C86363"/>
    <w:rsid w:val="00CA2D98"/>
    <w:rsid w:val="00CA4ACC"/>
    <w:rsid w:val="00CA75AD"/>
    <w:rsid w:val="00CB7F4A"/>
    <w:rsid w:val="00CC0B3C"/>
    <w:rsid w:val="00CC466C"/>
    <w:rsid w:val="00CC7C32"/>
    <w:rsid w:val="00CD7CD7"/>
    <w:rsid w:val="00CF0406"/>
    <w:rsid w:val="00CF326E"/>
    <w:rsid w:val="00CF5D94"/>
    <w:rsid w:val="00D0004C"/>
    <w:rsid w:val="00D01DC2"/>
    <w:rsid w:val="00D05E8A"/>
    <w:rsid w:val="00D07431"/>
    <w:rsid w:val="00D165CA"/>
    <w:rsid w:val="00D20E3D"/>
    <w:rsid w:val="00D2652F"/>
    <w:rsid w:val="00D52946"/>
    <w:rsid w:val="00D564CE"/>
    <w:rsid w:val="00D66BA9"/>
    <w:rsid w:val="00D6768A"/>
    <w:rsid w:val="00D7690A"/>
    <w:rsid w:val="00D80868"/>
    <w:rsid w:val="00D83BF4"/>
    <w:rsid w:val="00D859B5"/>
    <w:rsid w:val="00DA492E"/>
    <w:rsid w:val="00DA51C5"/>
    <w:rsid w:val="00DA731A"/>
    <w:rsid w:val="00DA79F3"/>
    <w:rsid w:val="00DB0456"/>
    <w:rsid w:val="00DB2817"/>
    <w:rsid w:val="00DC3311"/>
    <w:rsid w:val="00DD0ADD"/>
    <w:rsid w:val="00DD271A"/>
    <w:rsid w:val="00DD4936"/>
    <w:rsid w:val="00E11EB6"/>
    <w:rsid w:val="00E12BBC"/>
    <w:rsid w:val="00E23AA2"/>
    <w:rsid w:val="00E32095"/>
    <w:rsid w:val="00E359B0"/>
    <w:rsid w:val="00E36D58"/>
    <w:rsid w:val="00E3736C"/>
    <w:rsid w:val="00E52DCB"/>
    <w:rsid w:val="00E66FB6"/>
    <w:rsid w:val="00E74471"/>
    <w:rsid w:val="00E94538"/>
    <w:rsid w:val="00EA07A8"/>
    <w:rsid w:val="00EA5443"/>
    <w:rsid w:val="00EB0DBB"/>
    <w:rsid w:val="00EB1C5E"/>
    <w:rsid w:val="00EC731D"/>
    <w:rsid w:val="00EF4754"/>
    <w:rsid w:val="00F04CB3"/>
    <w:rsid w:val="00F059CF"/>
    <w:rsid w:val="00F06A7F"/>
    <w:rsid w:val="00F07C71"/>
    <w:rsid w:val="00F14AC5"/>
    <w:rsid w:val="00F16592"/>
    <w:rsid w:val="00F223B3"/>
    <w:rsid w:val="00F2436A"/>
    <w:rsid w:val="00F30DDC"/>
    <w:rsid w:val="00F33823"/>
    <w:rsid w:val="00F5273C"/>
    <w:rsid w:val="00F571DF"/>
    <w:rsid w:val="00F67957"/>
    <w:rsid w:val="00F72897"/>
    <w:rsid w:val="00F75515"/>
    <w:rsid w:val="00F953DB"/>
    <w:rsid w:val="00F972AF"/>
    <w:rsid w:val="00FB260A"/>
    <w:rsid w:val="00FC3EF4"/>
    <w:rsid w:val="00FD0430"/>
    <w:rsid w:val="00FD174F"/>
    <w:rsid w:val="00FD23F9"/>
    <w:rsid w:val="00FD36F6"/>
    <w:rsid w:val="00FD5679"/>
    <w:rsid w:val="00FE206E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451D3D0"/>
  <w15:docId w15:val="{B90D419F-917E-401D-A2B7-EF546F6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4E90"/>
    <w:rPr>
      <w:color w:val="808080"/>
    </w:rPr>
  </w:style>
  <w:style w:type="paragraph" w:styleId="Funotentext">
    <w:name w:val="footnote text"/>
    <w:basedOn w:val="Standard"/>
    <w:link w:val="FunotentextZchn"/>
    <w:unhideWhenUsed/>
    <w:rsid w:val="006B73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B73C0"/>
    <w:rPr>
      <w:rFonts w:eastAsia="Times New Roman"/>
      <w:color w:val="00000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6B73C0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0B6587"/>
    <w:rPr>
      <w:color w:val="800080" w:themeColor="followedHyperlink"/>
      <w:u w:val="single"/>
    </w:rPr>
  </w:style>
  <w:style w:type="table" w:styleId="Tabellenraster">
    <w:name w:val="Table Grid"/>
    <w:basedOn w:val="NormaleTabelle"/>
    <w:locked/>
    <w:rsid w:val="00A0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F42A-D0EC-4312-BA87-7B8E1695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Lehrstuhl für Zellbiologie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Julia Donatin</cp:lastModifiedBy>
  <cp:revision>4</cp:revision>
  <cp:lastPrinted>2021-08-05T10:02:00Z</cp:lastPrinted>
  <dcterms:created xsi:type="dcterms:W3CDTF">2023-07-19T10:45:00Z</dcterms:created>
  <dcterms:modified xsi:type="dcterms:W3CDTF">2023-07-25T09:26:00Z</dcterms:modified>
</cp:coreProperties>
</file>