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704C" w14:textId="577BC1FD" w:rsidR="00655957" w:rsidRDefault="00655957" w:rsidP="00655957">
      <w:pPr>
        <w:pStyle w:val="FAU-Brieftext"/>
        <w:spacing w:before="100" w:beforeAutospacing="1" w:after="480"/>
        <w:rPr>
          <w:b/>
          <w:noProof/>
          <w:sz w:val="16"/>
          <w:szCs w:val="16"/>
          <w:lang w:eastAsia="de-DE"/>
        </w:rPr>
      </w:pPr>
    </w:p>
    <w:p w14:paraId="0D0982FA" w14:textId="24263E9A" w:rsidR="001944E2" w:rsidRDefault="004C0667" w:rsidP="001944E2">
      <w:pPr>
        <w:pStyle w:val="FAU-Brieftext"/>
        <w:rPr>
          <w:b/>
          <w:noProof/>
          <w:sz w:val="18"/>
          <w:szCs w:val="18"/>
          <w:lang w:eastAsia="de-DE"/>
        </w:rPr>
      </w:pPr>
      <w:r w:rsidRPr="00D11688"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5589BE8F" wp14:editId="2E5A38DB">
                <wp:simplePos x="0" y="0"/>
                <wp:positionH relativeFrom="margin">
                  <wp:align>left</wp:align>
                </wp:positionH>
                <wp:positionV relativeFrom="page">
                  <wp:posOffset>1076325</wp:posOffset>
                </wp:positionV>
                <wp:extent cx="4933950" cy="112649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DC17" w14:textId="3A6852B5" w:rsidR="00F33823" w:rsidRDefault="00156801" w:rsidP="004C0667">
                            <w:pPr>
                              <w:pStyle w:val="FAU-Empfnger"/>
                              <w:spacing w:after="120"/>
                            </w:pPr>
                            <w:r>
                              <w:t xml:space="preserve">  </w:t>
                            </w:r>
                            <w:r w:rsidR="00625133">
                              <w:t>Pr</w:t>
                            </w:r>
                            <w:r w:rsidR="003828BF">
                              <w:t xml:space="preserve">üfungsausschuss des </w:t>
                            </w:r>
                            <w:r w:rsidR="00E463F2">
                              <w:t>S</w:t>
                            </w:r>
                            <w:r w:rsidR="003828BF">
                              <w:t>tudiengang</w:t>
                            </w:r>
                            <w:r w:rsidR="00625133">
                              <w:t>s</w:t>
                            </w:r>
                            <w:r w:rsidR="00E463F2" w:rsidRPr="00E463F2">
                              <w:t xml:space="preserve"> </w:t>
                            </w:r>
                            <w:r w:rsidR="00E463F2">
                              <w:t>Zell- und Molekularb</w:t>
                            </w:r>
                            <w:r w:rsidR="00E463F2" w:rsidRPr="008F7D42">
                              <w:t>iologie</w:t>
                            </w:r>
                            <w:r w:rsidR="009B2A97">
                              <w:t xml:space="preserve"> (M.</w:t>
                            </w:r>
                            <w:r w:rsidR="001944E2">
                              <w:t>Sc.)</w:t>
                            </w:r>
                            <w:r w:rsidR="00E463F2">
                              <w:br/>
                            </w:r>
                            <w:r>
                              <w:t xml:space="preserve">  </w:t>
                            </w:r>
                            <w:r w:rsidR="00625133">
                              <w:t>Department Biologie</w:t>
                            </w:r>
                            <w:r w:rsidR="00E463F2">
                              <w:br/>
                            </w:r>
                            <w:r>
                              <w:t xml:space="preserve">  </w:t>
                            </w:r>
                            <w:r w:rsidR="00B12747" w:rsidRPr="008F7D42">
                              <w:t>z.</w:t>
                            </w:r>
                            <w:r w:rsidR="00B12747">
                              <w:t xml:space="preserve"> </w:t>
                            </w:r>
                            <w:r w:rsidR="00B12747" w:rsidRPr="008F7D42">
                              <w:t xml:space="preserve">Hd. Frau </w:t>
                            </w:r>
                            <w:r w:rsidR="00F72897">
                              <w:t>Julia Donatin</w:t>
                            </w:r>
                            <w:r w:rsidR="00E463F2">
                              <w:br/>
                            </w:r>
                            <w:r>
                              <w:t xml:space="preserve">  </w:t>
                            </w:r>
                            <w:r w:rsidR="00B12747">
                              <w:t>Staudtstraße 5</w:t>
                            </w:r>
                            <w:r w:rsidR="00E463F2">
                              <w:br/>
                            </w:r>
                            <w:r>
                              <w:t xml:space="preserve">  </w:t>
                            </w:r>
                            <w:r w:rsidR="00B12747" w:rsidRPr="008F7D42">
                              <w:t>9105</w:t>
                            </w:r>
                            <w:r w:rsidR="00B12747">
                              <w:t>8</w:t>
                            </w:r>
                            <w:r w:rsidR="00B12747" w:rsidRPr="008F7D42">
                              <w:t xml:space="preserve"> Erlangen</w:t>
                            </w:r>
                            <w:r w:rsidR="00E463F2">
                              <w:br/>
                            </w:r>
                            <w:r>
                              <w:t xml:space="preserve">  </w:t>
                            </w:r>
                            <w:hyperlink r:id="rId8" w:history="1">
                              <w:r w:rsidR="00A74E0A" w:rsidRPr="003275D3">
                                <w:rPr>
                                  <w:rStyle w:val="Hyperlink"/>
                                  <w:rFonts w:cs="Arial"/>
                                </w:rPr>
                                <w:t>bio-pruefungsausschuss@fau.de</w:t>
                              </w:r>
                            </w:hyperlink>
                          </w:p>
                          <w:p w14:paraId="265121CC" w14:textId="77777777" w:rsidR="00F33823" w:rsidRDefault="00F33823" w:rsidP="004C0667">
                            <w:pPr>
                              <w:pStyle w:val="FAU-Empfnger"/>
                              <w:spacing w:after="120"/>
                            </w:pPr>
                          </w:p>
                          <w:p w14:paraId="7E0FA364" w14:textId="77777777" w:rsidR="00F33823" w:rsidRPr="008F7D42" w:rsidRDefault="00F33823" w:rsidP="004C0667">
                            <w:pPr>
                              <w:pStyle w:val="FAU-Empfnger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9BE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84.75pt;width:388.5pt;height:88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S+fAIAAAIF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" o:allowincell="f" o:allowoverlap="f" stroked="f">
                <v:textbox inset="0,0,0,0">
                  <w:txbxContent>
                    <w:p w14:paraId="674CDC17" w14:textId="3A6852B5" w:rsidR="00F33823" w:rsidRDefault="00156801" w:rsidP="004C0667">
                      <w:pPr>
                        <w:pStyle w:val="FAU-Empfnger"/>
                        <w:spacing w:after="120"/>
                      </w:pPr>
                      <w:r>
                        <w:t xml:space="preserve">  </w:t>
                      </w:r>
                      <w:r w:rsidR="00625133">
                        <w:t>Pr</w:t>
                      </w:r>
                      <w:r w:rsidR="003828BF">
                        <w:t xml:space="preserve">üfungsausschuss des </w:t>
                      </w:r>
                      <w:r w:rsidR="00E463F2">
                        <w:t>S</w:t>
                      </w:r>
                      <w:r w:rsidR="003828BF">
                        <w:t>tudiengang</w:t>
                      </w:r>
                      <w:r w:rsidR="00625133">
                        <w:t>s</w:t>
                      </w:r>
                      <w:r w:rsidR="00E463F2" w:rsidRPr="00E463F2">
                        <w:t xml:space="preserve"> </w:t>
                      </w:r>
                      <w:r w:rsidR="00E463F2">
                        <w:t>Zell- und Molekularb</w:t>
                      </w:r>
                      <w:r w:rsidR="00E463F2" w:rsidRPr="008F7D42">
                        <w:t>iologie</w:t>
                      </w:r>
                      <w:r w:rsidR="009B2A97">
                        <w:t xml:space="preserve"> (M.</w:t>
                      </w:r>
                      <w:r w:rsidR="001944E2">
                        <w:t>Sc.)</w:t>
                      </w:r>
                      <w:r w:rsidR="00E463F2">
                        <w:br/>
                      </w:r>
                      <w:r>
                        <w:t xml:space="preserve">  </w:t>
                      </w:r>
                      <w:r w:rsidR="00625133">
                        <w:t>Department Biologie</w:t>
                      </w:r>
                      <w:r w:rsidR="00E463F2">
                        <w:br/>
                      </w:r>
                      <w:r>
                        <w:t xml:space="preserve">  </w:t>
                      </w:r>
                      <w:r w:rsidR="00B12747" w:rsidRPr="008F7D42">
                        <w:t>z.</w:t>
                      </w:r>
                      <w:r w:rsidR="00B12747">
                        <w:t xml:space="preserve"> </w:t>
                      </w:r>
                      <w:r w:rsidR="00B12747" w:rsidRPr="008F7D42">
                        <w:t xml:space="preserve">Hd. Frau </w:t>
                      </w:r>
                      <w:r w:rsidR="00F72897">
                        <w:t>Julia Donatin</w:t>
                      </w:r>
                      <w:r w:rsidR="00E463F2">
                        <w:br/>
                      </w:r>
                      <w:r>
                        <w:t xml:space="preserve">  </w:t>
                      </w:r>
                      <w:r w:rsidR="00B12747">
                        <w:t>Staudtstraße 5</w:t>
                      </w:r>
                      <w:r w:rsidR="00E463F2">
                        <w:br/>
                      </w:r>
                      <w:r>
                        <w:t xml:space="preserve">  </w:t>
                      </w:r>
                      <w:r w:rsidR="00B12747" w:rsidRPr="008F7D42">
                        <w:t>9105</w:t>
                      </w:r>
                      <w:r w:rsidR="00B12747">
                        <w:t>8</w:t>
                      </w:r>
                      <w:r w:rsidR="00B12747" w:rsidRPr="008F7D42">
                        <w:t xml:space="preserve"> Erlangen</w:t>
                      </w:r>
                      <w:r w:rsidR="00E463F2">
                        <w:br/>
                      </w:r>
                      <w:r>
                        <w:t xml:space="preserve">  </w:t>
                      </w:r>
                      <w:hyperlink r:id="rId9" w:history="1">
                        <w:r w:rsidR="00A74E0A" w:rsidRPr="003275D3">
                          <w:rPr>
                            <w:rStyle w:val="Hyperlink"/>
                            <w:rFonts w:cs="Arial"/>
                          </w:rPr>
                          <w:t>bio-pruefungsausschuss@fau.de</w:t>
                        </w:r>
                      </w:hyperlink>
                    </w:p>
                    <w:p w14:paraId="265121CC" w14:textId="77777777" w:rsidR="00F33823" w:rsidRDefault="00F33823" w:rsidP="004C0667">
                      <w:pPr>
                        <w:pStyle w:val="FAU-Empfnger"/>
                        <w:spacing w:after="120"/>
                      </w:pPr>
                    </w:p>
                    <w:p w14:paraId="7E0FA364" w14:textId="77777777" w:rsidR="00F33823" w:rsidRPr="008F7D42" w:rsidRDefault="00F33823" w:rsidP="004C0667">
                      <w:pPr>
                        <w:pStyle w:val="FAU-Empfnger"/>
                        <w:spacing w:after="120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55F06">
        <w:rPr>
          <w:b/>
          <w:noProof/>
          <w:szCs w:val="22"/>
          <w:lang w:eastAsia="de-DE"/>
        </w:rPr>
        <w:t xml:space="preserve">  </w:t>
      </w:r>
      <w:r w:rsidR="00B236AC" w:rsidRPr="001944E2">
        <w:rPr>
          <w:b/>
          <w:noProof/>
          <w:sz w:val="18"/>
          <w:szCs w:val="18"/>
          <w:lang w:eastAsia="de-DE"/>
        </w:rPr>
        <w:t xml:space="preserve">Antrag auf </w:t>
      </w:r>
      <w:r w:rsidR="00E359B0" w:rsidRPr="001944E2">
        <w:rPr>
          <w:b/>
          <w:noProof/>
          <w:sz w:val="18"/>
          <w:szCs w:val="18"/>
          <w:lang w:eastAsia="de-DE"/>
        </w:rPr>
        <w:t>Durchführung</w:t>
      </w:r>
      <w:r w:rsidRPr="001944E2">
        <w:rPr>
          <w:b/>
          <w:noProof/>
          <w:sz w:val="18"/>
          <w:szCs w:val="18"/>
          <w:lang w:eastAsia="de-DE"/>
        </w:rPr>
        <w:t xml:space="preserve"> einer </w:t>
      </w:r>
      <w:r w:rsidR="00E359B0" w:rsidRPr="001944E2">
        <w:rPr>
          <w:b/>
          <w:noProof/>
          <w:sz w:val="18"/>
          <w:szCs w:val="18"/>
          <w:lang w:eastAsia="de-DE"/>
        </w:rPr>
        <w:t xml:space="preserve">externen </w:t>
      </w:r>
      <w:r w:rsidR="00842CA4" w:rsidRPr="001944E2">
        <w:rPr>
          <w:b/>
          <w:noProof/>
          <w:sz w:val="18"/>
          <w:szCs w:val="18"/>
          <w:lang w:eastAsia="de-DE"/>
        </w:rPr>
        <w:t>Maste</w:t>
      </w:r>
      <w:r w:rsidRPr="001944E2">
        <w:rPr>
          <w:b/>
          <w:noProof/>
          <w:sz w:val="18"/>
          <w:szCs w:val="18"/>
          <w:lang w:eastAsia="de-DE"/>
        </w:rPr>
        <w:t>rarbeit</w:t>
      </w:r>
      <w:r w:rsidR="00B21461" w:rsidRPr="001944E2">
        <w:rPr>
          <w:b/>
          <w:noProof/>
          <w:sz w:val="18"/>
          <w:szCs w:val="18"/>
          <w:lang w:eastAsia="de-DE"/>
        </w:rPr>
        <w:t xml:space="preserve"> </w:t>
      </w:r>
      <w:r w:rsidR="001944E2">
        <w:rPr>
          <w:b/>
          <w:noProof/>
          <w:sz w:val="18"/>
          <w:szCs w:val="18"/>
          <w:lang w:eastAsia="de-DE"/>
        </w:rPr>
        <w:t>im Studiengan</w:t>
      </w:r>
      <w:r w:rsidR="00C7362F">
        <w:rPr>
          <w:b/>
          <w:noProof/>
          <w:sz w:val="18"/>
          <w:szCs w:val="18"/>
          <w:lang w:eastAsia="de-DE"/>
        </w:rPr>
        <w:t>g</w:t>
      </w:r>
      <w:r w:rsidR="001944E2">
        <w:rPr>
          <w:b/>
          <w:noProof/>
          <w:sz w:val="18"/>
          <w:szCs w:val="18"/>
          <w:lang w:eastAsia="de-DE"/>
        </w:rPr>
        <w:t xml:space="preserve"> </w:t>
      </w:r>
      <w:r w:rsidR="0032648D" w:rsidRPr="001944E2">
        <w:rPr>
          <w:b/>
          <w:noProof/>
          <w:sz w:val="18"/>
          <w:szCs w:val="18"/>
          <w:lang w:eastAsia="de-DE"/>
        </w:rPr>
        <w:t xml:space="preserve">Zell- und </w:t>
      </w:r>
      <w:r w:rsidR="009C4590" w:rsidRPr="001944E2">
        <w:rPr>
          <w:b/>
          <w:noProof/>
          <w:sz w:val="18"/>
          <w:szCs w:val="18"/>
          <w:lang w:eastAsia="de-DE"/>
        </w:rPr>
        <w:t xml:space="preserve">Molekularbiologie </w:t>
      </w:r>
      <w:r w:rsidR="00B21461" w:rsidRPr="001944E2">
        <w:rPr>
          <w:b/>
          <w:noProof/>
          <w:sz w:val="18"/>
          <w:szCs w:val="18"/>
          <w:lang w:eastAsia="de-DE"/>
        </w:rPr>
        <w:t>(M.Sc.)</w:t>
      </w:r>
    </w:p>
    <w:p w14:paraId="7D8D2E51" w14:textId="77777777" w:rsidR="001944E2" w:rsidRPr="001944E2" w:rsidRDefault="001944E2" w:rsidP="001944E2">
      <w:pPr>
        <w:pStyle w:val="FAU-Brieftext"/>
        <w:rPr>
          <w:b/>
          <w:noProof/>
          <w:sz w:val="18"/>
          <w:szCs w:val="18"/>
          <w:lang w:eastAsia="de-DE"/>
        </w:rPr>
      </w:pPr>
    </w:p>
    <w:p w14:paraId="06002DD9" w14:textId="2DC9C910" w:rsidR="00F72897" w:rsidRDefault="00055F06" w:rsidP="001944E2">
      <w:pPr>
        <w:pStyle w:val="FAU-Brieftext"/>
        <w:rPr>
          <w:noProof/>
          <w:sz w:val="20"/>
          <w:lang w:eastAsia="de-DE"/>
        </w:rPr>
      </w:pPr>
      <w:r>
        <w:rPr>
          <w:noProof/>
          <w:sz w:val="20"/>
          <w:lang w:eastAsia="de-DE"/>
        </w:rPr>
        <w:t xml:space="preserve">  </w:t>
      </w:r>
      <w:r w:rsidR="00F72897">
        <w:rPr>
          <w:noProof/>
          <w:sz w:val="20"/>
          <w:lang w:eastAsia="de-DE"/>
        </w:rPr>
        <w:t>Sehr geehrte Frau Professorin,</w:t>
      </w:r>
      <w:r w:rsidR="00680C1C">
        <w:rPr>
          <w:noProof/>
          <w:sz w:val="20"/>
          <w:lang w:eastAsia="de-DE"/>
        </w:rPr>
        <w:t xml:space="preserve"> </w:t>
      </w:r>
      <w:r w:rsidR="00F72897">
        <w:rPr>
          <w:noProof/>
          <w:sz w:val="20"/>
          <w:lang w:eastAsia="de-DE"/>
        </w:rPr>
        <w:t>sehr geehrter Herr Professor,</w:t>
      </w:r>
    </w:p>
    <w:p w14:paraId="6FA3E53E" w14:textId="77777777" w:rsidR="00F72897" w:rsidRPr="00D83BF4" w:rsidRDefault="00F72897" w:rsidP="00F72897">
      <w:pPr>
        <w:pStyle w:val="FAU-Brieftext"/>
        <w:rPr>
          <w:noProof/>
          <w:sz w:val="20"/>
          <w:lang w:eastAsia="de-DE"/>
        </w:rPr>
      </w:pPr>
    </w:p>
    <w:p w14:paraId="5F2FF9A6" w14:textId="23DEF9F6" w:rsidR="00E52DCB" w:rsidRDefault="00055F06" w:rsidP="00D52946">
      <w:pPr>
        <w:pStyle w:val="FAU-Brieftext"/>
        <w:rPr>
          <w:noProof/>
          <w:color w:val="auto"/>
          <w:sz w:val="20"/>
          <w:lang w:eastAsia="de-DE"/>
        </w:rPr>
      </w:pPr>
      <w:r>
        <w:rPr>
          <w:noProof/>
          <w:sz w:val="20"/>
          <w:lang w:eastAsia="de-DE"/>
        </w:rPr>
        <w:t xml:space="preserve">  </w:t>
      </w:r>
      <w:r w:rsidR="00E359B0" w:rsidRPr="00D83BF4">
        <w:rPr>
          <w:noProof/>
          <w:sz w:val="20"/>
          <w:lang w:eastAsia="de-DE"/>
        </w:rPr>
        <w:t>hiermit beantrage ich die Durchführung einer extern</w:t>
      </w:r>
      <w:r w:rsidR="006C57B2" w:rsidRPr="00D83BF4">
        <w:rPr>
          <w:noProof/>
          <w:sz w:val="20"/>
          <w:lang w:eastAsia="de-DE"/>
        </w:rPr>
        <w:t>en</w:t>
      </w:r>
      <w:r w:rsidR="00E359B0" w:rsidRPr="00D83BF4">
        <w:rPr>
          <w:noProof/>
          <w:sz w:val="20"/>
          <w:lang w:eastAsia="de-DE"/>
        </w:rPr>
        <w:t xml:space="preserve"> </w:t>
      </w:r>
      <w:r w:rsidR="00842CA4" w:rsidRPr="00D83BF4">
        <w:rPr>
          <w:noProof/>
          <w:color w:val="auto"/>
          <w:sz w:val="20"/>
          <w:lang w:eastAsia="de-DE"/>
        </w:rPr>
        <w:t>Master</w:t>
      </w:r>
      <w:r w:rsidR="00E359B0" w:rsidRPr="00D83BF4">
        <w:rPr>
          <w:noProof/>
          <w:color w:val="auto"/>
          <w:sz w:val="20"/>
          <w:lang w:eastAsia="de-DE"/>
        </w:rPr>
        <w:t>arbeit an</w:t>
      </w:r>
      <w:r w:rsidR="006C57B2" w:rsidRPr="00D83BF4">
        <w:rPr>
          <w:noProof/>
          <w:color w:val="auto"/>
          <w:sz w:val="20"/>
          <w:lang w:eastAsia="de-DE"/>
        </w:rPr>
        <w:t xml:space="preserve"> folgender Institution: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B30636" w:rsidRPr="00DB2CAC" w14:paraId="15848EB5" w14:textId="77777777" w:rsidTr="008E07D3">
        <w:tc>
          <w:tcPr>
            <w:tcW w:w="8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3FB82" w14:textId="285F6080" w:rsidR="00B30636" w:rsidRPr="008C24BE" w:rsidRDefault="00055F06" w:rsidP="00D52946">
            <w:pPr>
              <w:pStyle w:val="FAU-Brieftext"/>
              <w:rPr>
                <w:noProof/>
                <w:color w:val="auto"/>
                <w:sz w:val="18"/>
                <w:szCs w:val="18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 xml:space="preserve">  </w:t>
            </w:r>
          </w:p>
        </w:tc>
      </w:tr>
    </w:tbl>
    <w:p w14:paraId="1D3201FD" w14:textId="53ECA5A5" w:rsidR="00C52805" w:rsidRPr="00476F5A" w:rsidRDefault="00C52805" w:rsidP="00B30636">
      <w:pPr>
        <w:pStyle w:val="FAU-Brieftext"/>
        <w:rPr>
          <w:noProof/>
          <w:sz w:val="4"/>
          <w:szCs w:val="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678"/>
      </w:tblGrid>
      <w:tr w:rsidR="00DC5222" w14:paraId="02C7B788" w14:textId="77777777" w:rsidTr="00AB16E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499B2C" w14:textId="36B58AC0" w:rsidR="00DC5222" w:rsidRDefault="00055F06" w:rsidP="00B30636">
            <w:pPr>
              <w:pStyle w:val="FAU-Brieftex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>Die Arbeit wird 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D2EB3C" w14:textId="77777777" w:rsidR="00DC5222" w:rsidRPr="008C24BE" w:rsidRDefault="00DC5222" w:rsidP="00B30636">
            <w:pPr>
              <w:pStyle w:val="FAU-Brieftext"/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5972734" w14:textId="5BC38A21" w:rsidR="00055F06" w:rsidRDefault="00DC5222" w:rsidP="00B30636">
            <w:pPr>
              <w:pStyle w:val="FAU-Brieftex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>angemeldet und hat zum Thema</w:t>
            </w:r>
            <w:r w:rsidR="006C749A">
              <w:rPr>
                <w:noProof/>
                <w:sz w:val="20"/>
                <w:lang w:eastAsia="de-DE"/>
              </w:rPr>
              <w:t xml:space="preserve"> (Arbeitstitel)</w:t>
            </w:r>
            <w:r>
              <w:rPr>
                <w:noProof/>
                <w:sz w:val="20"/>
                <w:lang w:eastAsia="de-DE"/>
              </w:rPr>
              <w:t>:</w:t>
            </w:r>
          </w:p>
        </w:tc>
      </w:tr>
    </w:tbl>
    <w:p w14:paraId="51F51EE7" w14:textId="16273CF8" w:rsidR="002C51E3" w:rsidRDefault="002C51E3" w:rsidP="00B30636">
      <w:pPr>
        <w:pStyle w:val="FAU-Brieftext"/>
        <w:rPr>
          <w:noProof/>
          <w:sz w:val="4"/>
          <w:szCs w:val="4"/>
          <w:lang w:eastAsia="de-DE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2C51E3" w14:paraId="5A82AF38" w14:textId="77777777" w:rsidTr="00AB16E2">
        <w:trPr>
          <w:trHeight w:val="286"/>
        </w:trPr>
        <w:tc>
          <w:tcPr>
            <w:tcW w:w="8217" w:type="dxa"/>
            <w:shd w:val="clear" w:color="auto" w:fill="D9D9D9" w:themeFill="background1" w:themeFillShade="D9"/>
            <w:vAlign w:val="bottom"/>
          </w:tcPr>
          <w:p w14:paraId="420BD1F6" w14:textId="77777777" w:rsidR="002C51E3" w:rsidRPr="008C24BE" w:rsidRDefault="002C51E3" w:rsidP="00B30636">
            <w:pPr>
              <w:pStyle w:val="FAU-Brieftext"/>
              <w:rPr>
                <w:noProof/>
                <w:sz w:val="18"/>
                <w:szCs w:val="18"/>
                <w:lang w:eastAsia="de-DE"/>
              </w:rPr>
            </w:pPr>
          </w:p>
        </w:tc>
      </w:tr>
    </w:tbl>
    <w:p w14:paraId="02B51CE3" w14:textId="27FB9398" w:rsidR="002C51E3" w:rsidRDefault="002C51E3" w:rsidP="00154C8E">
      <w:pPr>
        <w:pStyle w:val="FAU-Brieftext"/>
        <w:rPr>
          <w:noProof/>
          <w:color w:val="auto"/>
          <w:sz w:val="4"/>
          <w:szCs w:val="4"/>
          <w:shd w:val="clear" w:color="auto" w:fill="D9D9D9" w:themeFill="background1" w:themeFillShade="D9"/>
          <w:lang w:eastAsia="de-DE"/>
        </w:rPr>
      </w:pPr>
    </w:p>
    <w:p w14:paraId="6E177D1A" w14:textId="77777777" w:rsidR="002C51E3" w:rsidRPr="002C51E3" w:rsidRDefault="002C51E3" w:rsidP="00154C8E">
      <w:pPr>
        <w:pStyle w:val="FAU-Brieftext"/>
        <w:rPr>
          <w:noProof/>
          <w:color w:val="auto"/>
          <w:sz w:val="4"/>
          <w:szCs w:val="4"/>
          <w:shd w:val="clear" w:color="auto" w:fill="D9D9D9" w:themeFill="background1" w:themeFillShade="D9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217"/>
      </w:tblGrid>
      <w:tr w:rsidR="002C51E3" w14:paraId="7CDD0A6D" w14:textId="77777777" w:rsidTr="005C153E">
        <w:tc>
          <w:tcPr>
            <w:tcW w:w="8359" w:type="dxa"/>
            <w:gridSpan w:val="2"/>
            <w:vAlign w:val="bottom"/>
          </w:tcPr>
          <w:p w14:paraId="405AF7B1" w14:textId="2C249E88" w:rsidR="002C51E3" w:rsidRDefault="002C51E3" w:rsidP="00154C8E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color w:val="auto"/>
                <w:sz w:val="20"/>
                <w:lang w:eastAsia="de-DE"/>
              </w:rPr>
              <w:t>Die Betreuung für das Department Biologie übernimmt (Erstbetreuer/-gutachter):</w:t>
            </w:r>
          </w:p>
        </w:tc>
      </w:tr>
      <w:tr w:rsidR="002C51E3" w14:paraId="00FE329A" w14:textId="77777777" w:rsidTr="00DF562E">
        <w:trPr>
          <w:gridBefore w:val="1"/>
          <w:wBefore w:w="142" w:type="dxa"/>
        </w:trPr>
        <w:tc>
          <w:tcPr>
            <w:tcW w:w="8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E60297" w14:textId="55E056E3" w:rsidR="002C51E3" w:rsidRPr="008C24BE" w:rsidRDefault="002C51E3" w:rsidP="00154C8E">
            <w:pPr>
              <w:pStyle w:val="FAU-Brieftext"/>
              <w:rPr>
                <w:noProof/>
                <w:color w:val="auto"/>
                <w:sz w:val="18"/>
                <w:szCs w:val="18"/>
                <w:lang w:eastAsia="de-DE"/>
              </w:rPr>
            </w:pPr>
          </w:p>
        </w:tc>
      </w:tr>
    </w:tbl>
    <w:p w14:paraId="0DD08FC8" w14:textId="7E108F0C" w:rsidR="00055F06" w:rsidRDefault="00055F06" w:rsidP="00154C8E">
      <w:pPr>
        <w:pStyle w:val="FAU-Brieftext"/>
        <w:rPr>
          <w:noProof/>
          <w:color w:val="auto"/>
          <w:sz w:val="4"/>
          <w:szCs w:val="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217"/>
      </w:tblGrid>
      <w:tr w:rsidR="00055F06" w14:paraId="04EDBE16" w14:textId="77777777" w:rsidTr="005C153E">
        <w:tc>
          <w:tcPr>
            <w:tcW w:w="8359" w:type="dxa"/>
            <w:gridSpan w:val="2"/>
          </w:tcPr>
          <w:p w14:paraId="7C4EFD41" w14:textId="77777777" w:rsidR="00055F06" w:rsidRPr="002C51E3" w:rsidRDefault="00055F06" w:rsidP="00055F06">
            <w:pPr>
              <w:pStyle w:val="FAU-Brieftext"/>
              <w:rPr>
                <w:noProof/>
                <w:color w:val="auto"/>
                <w:sz w:val="4"/>
                <w:szCs w:val="4"/>
                <w:lang w:eastAsia="de-DE"/>
              </w:rPr>
            </w:pPr>
          </w:p>
          <w:p w14:paraId="076D3DEF" w14:textId="2996F6F0" w:rsidR="00055F06" w:rsidRDefault="00845C0F" w:rsidP="00154C8E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>E</w:t>
            </w:r>
            <w:r w:rsidR="00055F06" w:rsidRPr="00D83BF4">
              <w:rPr>
                <w:noProof/>
                <w:color w:val="auto"/>
                <w:sz w:val="20"/>
                <w:lang w:eastAsia="de-DE"/>
              </w:rPr>
              <w:t>xtern wird die Arbeit betreut von (Zweitbetreuer/-gutachter</w:t>
            </w:r>
            <w:r w:rsidR="00055F06">
              <w:rPr>
                <w:rStyle w:val="Funotenzeichen"/>
                <w:noProof/>
                <w:color w:val="auto"/>
                <w:sz w:val="20"/>
                <w:lang w:eastAsia="de-DE"/>
              </w:rPr>
              <w:footnoteReference w:id="1"/>
            </w:r>
            <w:r w:rsidR="00055F06" w:rsidRPr="00D83BF4">
              <w:rPr>
                <w:noProof/>
                <w:color w:val="auto"/>
                <w:sz w:val="20"/>
                <w:lang w:eastAsia="de-DE"/>
              </w:rPr>
              <w:t>):</w:t>
            </w:r>
          </w:p>
        </w:tc>
      </w:tr>
      <w:tr w:rsidR="00055F06" w14:paraId="78731ED6" w14:textId="77777777" w:rsidTr="00AB16E2">
        <w:trPr>
          <w:gridBefore w:val="1"/>
          <w:wBefore w:w="142" w:type="dxa"/>
        </w:trPr>
        <w:tc>
          <w:tcPr>
            <w:tcW w:w="8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217AD" w14:textId="77777777" w:rsidR="00055F06" w:rsidRPr="008C24BE" w:rsidRDefault="00055F06" w:rsidP="00154C8E">
            <w:pPr>
              <w:pStyle w:val="FAU-Brieftext"/>
              <w:rPr>
                <w:noProof/>
                <w:color w:val="auto"/>
                <w:sz w:val="18"/>
                <w:szCs w:val="18"/>
                <w:lang w:eastAsia="de-DE"/>
              </w:rPr>
            </w:pPr>
          </w:p>
        </w:tc>
      </w:tr>
    </w:tbl>
    <w:p w14:paraId="0B0B7A9F" w14:textId="4532533F" w:rsidR="00476F5A" w:rsidRDefault="00055F06" w:rsidP="00D52946">
      <w:pPr>
        <w:pStyle w:val="FAU-Brieftext"/>
        <w:rPr>
          <w:noProof/>
          <w:color w:val="auto"/>
          <w:sz w:val="4"/>
          <w:szCs w:val="4"/>
          <w:lang w:eastAsia="de-DE"/>
        </w:rPr>
      </w:pPr>
      <w:r>
        <w:rPr>
          <w:noProof/>
          <w:color w:val="auto"/>
          <w:sz w:val="20"/>
          <w:lang w:eastAsia="de-DE"/>
        </w:rPr>
        <w:t xml:space="preserve">  </w:t>
      </w:r>
    </w:p>
    <w:p w14:paraId="6A7778D1" w14:textId="0462DF44" w:rsidR="006C749A" w:rsidRPr="00476F5A" w:rsidRDefault="006C749A" w:rsidP="00D52946">
      <w:pPr>
        <w:pStyle w:val="FAU-Brieftext"/>
        <w:rPr>
          <w:noProof/>
          <w:color w:val="auto"/>
          <w:sz w:val="4"/>
          <w:szCs w:val="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567"/>
        <w:gridCol w:w="1985"/>
      </w:tblGrid>
      <w:tr w:rsidR="00E94046" w:rsidRPr="00821C6B" w14:paraId="3B2FA605" w14:textId="57E9A855" w:rsidTr="00AB16E2">
        <w:tc>
          <w:tcPr>
            <w:tcW w:w="3823" w:type="dxa"/>
          </w:tcPr>
          <w:p w14:paraId="29EAA36F" w14:textId="62802146" w:rsidR="00E94046" w:rsidRDefault="00845C0F" w:rsidP="00161ADE">
            <w:pPr>
              <w:pStyle w:val="FAU-Brieftex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>D</w:t>
            </w:r>
            <w:r w:rsidR="00E94046">
              <w:rPr>
                <w:noProof/>
                <w:sz w:val="20"/>
                <w:lang w:eastAsia="de-DE"/>
              </w:rPr>
              <w:t>as Forschungsmodul wurde</w:t>
            </w:r>
            <w:r w:rsidR="006C749A">
              <w:rPr>
                <w:noProof/>
                <w:sz w:val="20"/>
                <w:lang w:eastAsia="de-DE"/>
              </w:rPr>
              <w:t xml:space="preserve"> </w:t>
            </w:r>
            <w:r w:rsidR="00E94046">
              <w:rPr>
                <w:noProof/>
                <w:sz w:val="20"/>
                <w:lang w:eastAsia="de-DE"/>
              </w:rPr>
              <w:t>/</w:t>
            </w:r>
            <w:r w:rsidR="006C749A">
              <w:rPr>
                <w:noProof/>
                <w:sz w:val="20"/>
                <w:lang w:eastAsia="de-DE"/>
              </w:rPr>
              <w:t xml:space="preserve"> </w:t>
            </w:r>
            <w:r w:rsidR="00E94046">
              <w:rPr>
                <w:noProof/>
                <w:sz w:val="20"/>
                <w:lang w:eastAsia="de-DE"/>
              </w:rPr>
              <w:t>wird vom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C9019" w14:textId="53898886" w:rsidR="00E94046" w:rsidRPr="008C24BE" w:rsidRDefault="00E94046" w:rsidP="00161ADE">
            <w:pPr>
              <w:pStyle w:val="FAU-Brieftext"/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vAlign w:val="bottom"/>
          </w:tcPr>
          <w:p w14:paraId="1080E075" w14:textId="7CDFA527" w:rsidR="00E94046" w:rsidRDefault="005C153E" w:rsidP="00161ADE">
            <w:pPr>
              <w:pStyle w:val="FAU-Brieftex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 xml:space="preserve"> </w:t>
            </w:r>
            <w:r w:rsidR="00E94046">
              <w:rPr>
                <w:noProof/>
                <w:sz w:val="20"/>
                <w:lang w:eastAsia="de-DE"/>
              </w:rPr>
              <w:t>bis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A1B7" w14:textId="5E475C10" w:rsidR="00E94046" w:rsidRPr="008C24BE" w:rsidRDefault="00E94046">
            <w:pPr>
              <w:spacing w:after="0" w:line="240" w:lineRule="auto"/>
              <w:rPr>
                <w:noProof/>
                <w:sz w:val="18"/>
                <w:szCs w:val="18"/>
                <w:lang w:eastAsia="de-DE"/>
              </w:rPr>
            </w:pPr>
          </w:p>
        </w:tc>
      </w:tr>
    </w:tbl>
    <w:p w14:paraId="2E00EC87" w14:textId="77777777" w:rsidR="00E94046" w:rsidRDefault="00E94046" w:rsidP="00E94046">
      <w:pPr>
        <w:pStyle w:val="FAU-Brieftext"/>
        <w:rPr>
          <w:noProof/>
          <w:sz w:val="4"/>
          <w:szCs w:val="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91"/>
        <w:gridCol w:w="3539"/>
      </w:tblGrid>
      <w:tr w:rsidR="00E94046" w14:paraId="422276B3" w14:textId="77777777" w:rsidTr="00C309DD">
        <w:tc>
          <w:tcPr>
            <w:tcW w:w="1129" w:type="dxa"/>
            <w:vAlign w:val="bottom"/>
          </w:tcPr>
          <w:p w14:paraId="357422EA" w14:textId="387F9ECD" w:rsidR="00E94046" w:rsidRDefault="00E94046" w:rsidP="00D5294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>im Fach</w:t>
            </w:r>
            <w:r w:rsidR="005C153E">
              <w:rPr>
                <w:rStyle w:val="Funotenzeichen"/>
                <w:noProof/>
                <w:color w:val="auto"/>
                <w:sz w:val="20"/>
                <w:lang w:eastAsia="de-DE"/>
              </w:rPr>
              <w:footnoteReference w:id="2"/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6C36D6" w14:textId="77777777" w:rsidR="00E94046" w:rsidRPr="008C24BE" w:rsidRDefault="00E94046" w:rsidP="00D52946">
            <w:pPr>
              <w:pStyle w:val="FAU-Brieftext"/>
              <w:rPr>
                <w:noProof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3539" w:type="dxa"/>
            <w:vAlign w:val="bottom"/>
          </w:tcPr>
          <w:p w14:paraId="298082B1" w14:textId="77777777" w:rsidR="00E94046" w:rsidRDefault="00DF562E" w:rsidP="00D5294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>besucht.</w:t>
            </w:r>
          </w:p>
        </w:tc>
      </w:tr>
    </w:tbl>
    <w:p w14:paraId="5EBB03B2" w14:textId="544537D0" w:rsidR="0032648D" w:rsidRDefault="0032648D" w:rsidP="007F7BC6">
      <w:pPr>
        <w:pStyle w:val="FAU-Brieftext"/>
        <w:rPr>
          <w:noProof/>
          <w:color w:val="auto"/>
          <w:sz w:val="4"/>
          <w:szCs w:val="4"/>
          <w:lang w:eastAsia="de-DE"/>
        </w:rPr>
      </w:pPr>
    </w:p>
    <w:p w14:paraId="09D8D396" w14:textId="77777777" w:rsidR="0032648D" w:rsidRPr="0032648D" w:rsidRDefault="0032648D" w:rsidP="007F7BC6">
      <w:pPr>
        <w:pStyle w:val="FAU-Brieftext"/>
        <w:rPr>
          <w:noProof/>
          <w:color w:val="auto"/>
          <w:sz w:val="4"/>
          <w:szCs w:val="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567"/>
        <w:gridCol w:w="1985"/>
      </w:tblGrid>
      <w:tr w:rsidR="009C4590" w:rsidRPr="00821C6B" w14:paraId="10742018" w14:textId="77777777" w:rsidTr="009C4590">
        <w:tc>
          <w:tcPr>
            <w:tcW w:w="3823" w:type="dxa"/>
          </w:tcPr>
          <w:p w14:paraId="552B72C9" w14:textId="367A2EBE" w:rsidR="009C4590" w:rsidRDefault="009C4590" w:rsidP="009C4590">
            <w:pPr>
              <w:pStyle w:val="FAU-Brieftex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>D</w:t>
            </w:r>
            <w:r w:rsidR="004F0675">
              <w:rPr>
                <w:noProof/>
                <w:sz w:val="20"/>
                <w:lang w:eastAsia="de-DE"/>
              </w:rPr>
              <w:t>ie For</w:t>
            </w:r>
            <w:r w:rsidR="0032648D">
              <w:rPr>
                <w:noProof/>
                <w:sz w:val="20"/>
                <w:lang w:eastAsia="de-DE"/>
              </w:rPr>
              <w:t>schungsmodulprüfung</w:t>
            </w:r>
          </w:p>
        </w:tc>
        <w:tc>
          <w:tcPr>
            <w:tcW w:w="1984" w:type="dxa"/>
            <w:shd w:val="clear" w:color="auto" w:fill="auto"/>
          </w:tcPr>
          <w:p w14:paraId="7EDF7104" w14:textId="77777777" w:rsidR="009C4590" w:rsidRDefault="009C4590" w:rsidP="00C31EA2">
            <w:pPr>
              <w:pStyle w:val="FAU-Brieftext"/>
              <w:rPr>
                <w:noProof/>
                <w:sz w:val="20"/>
                <w:lang w:eastAsia="de-DE"/>
              </w:rPr>
            </w:pPr>
          </w:p>
        </w:tc>
        <w:tc>
          <w:tcPr>
            <w:tcW w:w="567" w:type="dxa"/>
            <w:vAlign w:val="bottom"/>
          </w:tcPr>
          <w:p w14:paraId="5CFFAB26" w14:textId="0137DF8F" w:rsidR="009C4590" w:rsidRDefault="009C4590" w:rsidP="00C31EA2">
            <w:pPr>
              <w:pStyle w:val="FAU-Brieftext"/>
              <w:rPr>
                <w:noProof/>
                <w:sz w:val="20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55C504" w14:textId="77777777" w:rsidR="009C4590" w:rsidRDefault="009C4590" w:rsidP="00C31EA2">
            <w:pPr>
              <w:spacing w:after="0" w:line="240" w:lineRule="auto"/>
              <w:rPr>
                <w:noProof/>
                <w:sz w:val="20"/>
                <w:lang w:eastAsia="de-DE"/>
              </w:rPr>
            </w:pPr>
          </w:p>
        </w:tc>
      </w:tr>
    </w:tbl>
    <w:p w14:paraId="51FFF2F0" w14:textId="77777777" w:rsidR="009C4590" w:rsidRDefault="009C4590" w:rsidP="009C4590">
      <w:pPr>
        <w:pStyle w:val="FAU-Brieftext"/>
        <w:rPr>
          <w:noProof/>
          <w:sz w:val="4"/>
          <w:szCs w:val="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4678"/>
      </w:tblGrid>
      <w:tr w:rsidR="00994424" w14:paraId="03E22B65" w14:textId="77777777" w:rsidTr="000C1FD8">
        <w:trPr>
          <w:cantSplit/>
          <w:trHeight w:hRule="exact" w:val="301"/>
        </w:trPr>
        <w:sdt>
          <w:sdtPr>
            <w:rPr>
              <w:noProof/>
              <w:color w:val="auto"/>
              <w:szCs w:val="22"/>
              <w:lang w:eastAsia="de-DE"/>
            </w:rPr>
            <w:id w:val="-72391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6A104583" w14:textId="58B261F7" w:rsidR="007200E1" w:rsidRDefault="00994424" w:rsidP="007F7BC6">
                <w:pPr>
                  <w:pStyle w:val="FAU-Brieftext"/>
                  <w:rPr>
                    <w:noProof/>
                    <w:color w:val="auto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uto"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FFF" w:themeFill="background1"/>
            <w:vAlign w:val="center"/>
          </w:tcPr>
          <w:p w14:paraId="0D4792F3" w14:textId="533613DD" w:rsidR="007200E1" w:rsidRDefault="007200E1" w:rsidP="007F7BC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>fand am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D3E63" w14:textId="77777777" w:rsidR="007200E1" w:rsidRPr="00B436EB" w:rsidRDefault="007200E1" w:rsidP="007F7BC6">
            <w:pPr>
              <w:pStyle w:val="FAU-Brieftext"/>
              <w:rPr>
                <w:noProof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bottom"/>
          </w:tcPr>
          <w:p w14:paraId="7BAF01BA" w14:textId="3A1E06EB" w:rsidR="007200E1" w:rsidRDefault="007200E1" w:rsidP="007F7BC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>statt.</w:t>
            </w:r>
          </w:p>
        </w:tc>
      </w:tr>
    </w:tbl>
    <w:p w14:paraId="76C1F6A7" w14:textId="3B443752" w:rsidR="007200E1" w:rsidRDefault="007200E1" w:rsidP="007F7BC6">
      <w:pPr>
        <w:pStyle w:val="FAU-Brieftext"/>
        <w:rPr>
          <w:noProof/>
          <w:color w:val="auto"/>
          <w:sz w:val="4"/>
          <w:szCs w:val="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4"/>
      </w:tblGrid>
      <w:tr w:rsidR="007200E1" w14:paraId="6E58A054" w14:textId="77777777" w:rsidTr="00B436EB">
        <w:tc>
          <w:tcPr>
            <w:tcW w:w="1985" w:type="dxa"/>
            <w:vAlign w:val="bottom"/>
          </w:tcPr>
          <w:p w14:paraId="2ADC4073" w14:textId="0C37EAF2" w:rsidR="007200E1" w:rsidRPr="007200E1" w:rsidRDefault="00994424" w:rsidP="007F7BC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 xml:space="preserve">          </w:t>
            </w:r>
            <w:r w:rsidR="007200E1" w:rsidRPr="007200E1">
              <w:rPr>
                <w:noProof/>
                <w:color w:val="auto"/>
                <w:sz w:val="20"/>
                <w:lang w:eastAsia="de-DE"/>
              </w:rPr>
              <w:t>Prüfer waren: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15577" w14:textId="77777777" w:rsidR="007200E1" w:rsidRPr="00F7213D" w:rsidRDefault="007200E1" w:rsidP="007F7BC6">
            <w:pPr>
              <w:pStyle w:val="FAU-Brieftext"/>
              <w:rPr>
                <w:noProof/>
                <w:color w:val="auto"/>
                <w:sz w:val="18"/>
                <w:szCs w:val="18"/>
                <w:lang w:eastAsia="de-DE"/>
              </w:rPr>
            </w:pPr>
          </w:p>
        </w:tc>
      </w:tr>
    </w:tbl>
    <w:p w14:paraId="16C36B51" w14:textId="298267E2" w:rsidR="00E41DDB" w:rsidRDefault="00E41DDB" w:rsidP="007F7BC6">
      <w:pPr>
        <w:pStyle w:val="FAU-Brieftext"/>
        <w:rPr>
          <w:noProof/>
          <w:color w:val="auto"/>
          <w:sz w:val="4"/>
          <w:szCs w:val="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2"/>
      </w:tblGrid>
      <w:tr w:rsidR="00E41DDB" w14:paraId="00BE6081" w14:textId="77777777" w:rsidTr="00994424">
        <w:sdt>
          <w:sdtPr>
            <w:rPr>
              <w:noProof/>
              <w:color w:val="auto"/>
              <w:szCs w:val="22"/>
              <w:lang w:eastAsia="de-DE"/>
            </w:rPr>
            <w:id w:val="-202370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B1C2DD" w14:textId="7300B45C" w:rsidR="00E41DDB" w:rsidRDefault="00297F4F" w:rsidP="007F7BC6">
                <w:pPr>
                  <w:pStyle w:val="FAU-Brieftext"/>
                  <w:rPr>
                    <w:noProof/>
                    <w:color w:val="auto"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uto"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7792" w:type="dxa"/>
            <w:vAlign w:val="center"/>
          </w:tcPr>
          <w:p w14:paraId="708D889A" w14:textId="4BA48A0E" w:rsidR="00E41DDB" w:rsidRPr="00994424" w:rsidRDefault="00994424" w:rsidP="007F7BC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994424">
              <w:rPr>
                <w:noProof/>
                <w:color w:val="auto"/>
                <w:sz w:val="20"/>
                <w:lang w:eastAsia="de-DE"/>
              </w:rPr>
              <w:t>findet auf meine</w:t>
            </w:r>
            <w:r w:rsidR="001944E2">
              <w:rPr>
                <w:noProof/>
                <w:color w:val="auto"/>
                <w:sz w:val="20"/>
                <w:lang w:eastAsia="de-DE"/>
              </w:rPr>
              <w:t>n</w:t>
            </w:r>
            <w:r w:rsidRPr="00994424">
              <w:rPr>
                <w:noProof/>
                <w:color w:val="auto"/>
                <w:sz w:val="20"/>
                <w:lang w:eastAsia="de-DE"/>
              </w:rPr>
              <w:t xml:space="preserve"> Wunsc</w:t>
            </w:r>
            <w:r>
              <w:rPr>
                <w:noProof/>
                <w:color w:val="auto"/>
                <w:sz w:val="20"/>
                <w:lang w:eastAsia="de-DE"/>
              </w:rPr>
              <w:t>h nach Abschluss d</w:t>
            </w:r>
            <w:r w:rsidRPr="00994424">
              <w:rPr>
                <w:noProof/>
                <w:color w:val="auto"/>
                <w:sz w:val="20"/>
                <w:lang w:eastAsia="de-DE"/>
              </w:rPr>
              <w:t>er Masterarbeit statt.</w:t>
            </w:r>
          </w:p>
        </w:tc>
      </w:tr>
    </w:tbl>
    <w:p w14:paraId="5DF92FDA" w14:textId="77777777" w:rsidR="00A055AA" w:rsidRDefault="001944E2" w:rsidP="00476F5A">
      <w:pPr>
        <w:pStyle w:val="FAU-Brieftext"/>
        <w:rPr>
          <w:noProof/>
          <w:color w:val="auto"/>
          <w:sz w:val="4"/>
          <w:szCs w:val="4"/>
          <w:lang w:eastAsia="de-DE"/>
        </w:rPr>
      </w:pPr>
      <w:r>
        <w:rPr>
          <w:noProof/>
          <w:color w:val="auto"/>
          <w:sz w:val="4"/>
          <w:szCs w:val="4"/>
          <w:lang w:eastAsia="de-DE"/>
        </w:rPr>
        <w:t xml:space="preserve">   </w:t>
      </w:r>
    </w:p>
    <w:p w14:paraId="1BE8F7E7" w14:textId="4F5A84F5" w:rsidR="00E81D07" w:rsidRPr="00680C1C" w:rsidRDefault="001944E2" w:rsidP="00476F5A">
      <w:pPr>
        <w:pStyle w:val="FAU-Brieftext"/>
        <w:rPr>
          <w:b/>
          <w:noProof/>
          <w:color w:val="FF0000"/>
          <w:sz w:val="16"/>
          <w:szCs w:val="16"/>
          <w:lang w:eastAsia="de-DE"/>
        </w:rPr>
      </w:pPr>
      <w:r w:rsidRPr="00680C1C">
        <w:rPr>
          <w:noProof/>
          <w:color w:val="auto"/>
          <w:sz w:val="16"/>
          <w:szCs w:val="16"/>
          <w:lang w:eastAsia="de-DE"/>
        </w:rPr>
        <w:t xml:space="preserve">  </w:t>
      </w:r>
      <w:r w:rsidR="00476F5A" w:rsidRPr="00680C1C">
        <w:rPr>
          <w:b/>
          <w:noProof/>
          <w:color w:val="FF0000"/>
          <w:sz w:val="16"/>
          <w:szCs w:val="16"/>
          <w:lang w:eastAsia="de-DE"/>
        </w:rPr>
        <w:t>(Bi</w:t>
      </w:r>
      <w:r w:rsidR="00A144A7" w:rsidRPr="00680C1C">
        <w:rPr>
          <w:b/>
          <w:noProof/>
          <w:color w:val="FF0000"/>
          <w:sz w:val="16"/>
          <w:szCs w:val="16"/>
          <w:lang w:eastAsia="de-DE"/>
        </w:rPr>
        <w:t>tte n</w:t>
      </w:r>
      <w:r w:rsidR="00625133" w:rsidRPr="00680C1C">
        <w:rPr>
          <w:b/>
          <w:noProof/>
          <w:color w:val="FF0000"/>
          <w:sz w:val="16"/>
          <w:szCs w:val="16"/>
          <w:lang w:eastAsia="de-DE"/>
        </w:rPr>
        <w:t>ach Unterschrift durch die beiden Gutachter</w:t>
      </w:r>
      <w:r w:rsidR="00032AE7" w:rsidRPr="00680C1C">
        <w:rPr>
          <w:b/>
          <w:noProof/>
          <w:color w:val="FF0000"/>
          <w:sz w:val="16"/>
          <w:szCs w:val="16"/>
          <w:lang w:eastAsia="de-DE"/>
        </w:rPr>
        <w:t xml:space="preserve"> dieses Dokument als PDF</w:t>
      </w:r>
      <w:r w:rsidR="00EC0952" w:rsidRPr="00680C1C">
        <w:rPr>
          <w:b/>
          <w:noProof/>
          <w:color w:val="FF0000"/>
          <w:sz w:val="16"/>
          <w:szCs w:val="16"/>
          <w:lang w:eastAsia="de-DE"/>
        </w:rPr>
        <w:t>-Datei</w:t>
      </w:r>
      <w:r w:rsidR="00E81D07" w:rsidRPr="00680C1C">
        <w:rPr>
          <w:b/>
          <w:noProof/>
          <w:color w:val="FF0000"/>
          <w:sz w:val="16"/>
          <w:szCs w:val="16"/>
          <w:lang w:eastAsia="de-DE"/>
        </w:rPr>
        <w:t xml:space="preserve"> (kein JPEG)</w:t>
      </w:r>
    </w:p>
    <w:p w14:paraId="11DA4076" w14:textId="58CE9AA3" w:rsidR="0032648D" w:rsidRPr="00680C1C" w:rsidRDefault="00E81D07" w:rsidP="00655957">
      <w:pPr>
        <w:pStyle w:val="FAU-Brieftext"/>
        <w:spacing w:after="120"/>
        <w:rPr>
          <w:b/>
          <w:noProof/>
          <w:color w:val="FF0000"/>
          <w:sz w:val="16"/>
          <w:szCs w:val="16"/>
          <w:lang w:eastAsia="de-DE"/>
        </w:rPr>
      </w:pPr>
      <w:r w:rsidRPr="00680C1C">
        <w:rPr>
          <w:b/>
          <w:noProof/>
          <w:color w:val="FF0000"/>
          <w:sz w:val="16"/>
          <w:szCs w:val="16"/>
          <w:lang w:eastAsia="de-DE"/>
        </w:rPr>
        <w:t xml:space="preserve">  an den </w:t>
      </w:r>
      <w:r w:rsidR="00625133" w:rsidRPr="00680C1C">
        <w:rPr>
          <w:b/>
          <w:noProof/>
          <w:color w:val="FF0000"/>
          <w:sz w:val="16"/>
          <w:szCs w:val="16"/>
          <w:lang w:eastAsia="de-DE"/>
        </w:rPr>
        <w:t xml:space="preserve">Prüfungsausschuss </w:t>
      </w:r>
      <w:r w:rsidR="007A0D4E" w:rsidRPr="00680C1C">
        <w:rPr>
          <w:b/>
          <w:noProof/>
          <w:color w:val="FF0000"/>
          <w:sz w:val="16"/>
          <w:szCs w:val="16"/>
          <w:lang w:eastAsia="de-DE"/>
        </w:rPr>
        <w:t xml:space="preserve">senden. E-Mail </w:t>
      </w:r>
      <w:r w:rsidR="00B4663C" w:rsidRPr="00680C1C">
        <w:rPr>
          <w:b/>
          <w:noProof/>
          <w:color w:val="FF0000"/>
          <w:sz w:val="16"/>
          <w:szCs w:val="16"/>
          <w:lang w:eastAsia="de-DE"/>
        </w:rPr>
        <w:t>siehe oben</w:t>
      </w:r>
      <w:r w:rsidR="00680C1C">
        <w:rPr>
          <w:b/>
          <w:noProof/>
          <w:color w:val="FF0000"/>
          <w:sz w:val="16"/>
          <w:szCs w:val="16"/>
          <w:lang w:eastAsia="de-DE"/>
        </w:rPr>
        <w:t xml:space="preserve">) Die externen Zweitgutachter sollen nach Aufnahme der Arbeit ihre      </w:t>
      </w:r>
      <w:r w:rsidR="00680C1C">
        <w:rPr>
          <w:b/>
          <w:noProof/>
          <w:color w:val="FF0000"/>
          <w:sz w:val="16"/>
          <w:szCs w:val="16"/>
          <w:lang w:eastAsia="de-DE"/>
        </w:rPr>
        <w:br/>
        <w:t xml:space="preserve">  Betreuungsdokumentation abgeben.</w:t>
      </w:r>
      <w:r w:rsidR="00680C1C">
        <w:rPr>
          <w:b/>
          <w:noProof/>
          <w:color w:val="FF0000"/>
          <w:sz w:val="16"/>
          <w:szCs w:val="16"/>
          <w:lang w:eastAsia="de-DE"/>
        </w:rPr>
        <w:br/>
      </w:r>
    </w:p>
    <w:p w14:paraId="08A1D5F7" w14:textId="5E5286FC" w:rsidR="0032648D" w:rsidRDefault="0032648D" w:rsidP="00994424">
      <w:pPr>
        <w:pStyle w:val="FAU-Brieftext"/>
        <w:rPr>
          <w:noProof/>
          <w:color w:val="auto"/>
          <w:sz w:val="4"/>
          <w:szCs w:val="4"/>
          <w:lang w:eastAsia="de-DE"/>
        </w:rPr>
      </w:pPr>
    </w:p>
    <w:p w14:paraId="4C6F052B" w14:textId="5DC5CFD4" w:rsidR="00994424" w:rsidRDefault="00994424" w:rsidP="00994424">
      <w:pPr>
        <w:pStyle w:val="FAU-Brieftext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lang w:eastAsia="de-DE"/>
        </w:rPr>
        <w:t>Mit freundlichen Grüßen</w:t>
      </w:r>
      <w:r w:rsidR="008C24BE">
        <w:rPr>
          <w:noProof/>
          <w:color w:val="auto"/>
          <w:sz w:val="20"/>
          <w:lang w:eastAsia="de-DE"/>
        </w:rPr>
        <w:t xml:space="preserve">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1944E2" w14:paraId="4523D52D" w14:textId="77777777" w:rsidTr="00F7213D">
        <w:tc>
          <w:tcPr>
            <w:tcW w:w="41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5E362D8" w14:textId="719E25EC" w:rsidR="001944E2" w:rsidRPr="00F7213D" w:rsidRDefault="00F7213D" w:rsidP="00F7213D">
            <w:pPr>
              <w:pStyle w:val="FAU-Brieftext"/>
              <w:tabs>
                <w:tab w:val="left" w:pos="5670"/>
              </w:tabs>
              <w:jc w:val="center"/>
              <w:rPr>
                <w:noProof/>
                <w:color w:val="auto"/>
                <w:sz w:val="18"/>
                <w:szCs w:val="18"/>
                <w:lang w:eastAsia="de-DE"/>
              </w:rPr>
            </w:pP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end"/>
            </w:r>
            <w:bookmarkEnd w:id="1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3990F" w14:textId="2B8AEC12" w:rsidR="00D44AD8" w:rsidRPr="00F7213D" w:rsidRDefault="00F7213D" w:rsidP="008C24BE">
            <w:pPr>
              <w:pStyle w:val="FAU-Brieftext"/>
              <w:tabs>
                <w:tab w:val="left" w:pos="5670"/>
              </w:tabs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 xml:space="preserve">           </w:t>
            </w:r>
            <w:r w:rsidR="001944E2" w:rsidRPr="00F7213D">
              <w:rPr>
                <w:noProof/>
                <w:color w:val="auto"/>
                <w:sz w:val="20"/>
                <w:lang w:eastAsia="de-DE"/>
              </w:rPr>
              <w:t>Name des Antragstellers</w:t>
            </w:r>
          </w:p>
        </w:tc>
      </w:tr>
      <w:tr w:rsidR="00F7213D" w14:paraId="7DA75B58" w14:textId="77777777" w:rsidTr="00F7213D">
        <w:tc>
          <w:tcPr>
            <w:tcW w:w="410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80C306E" w14:textId="1E8AE830" w:rsidR="00F7213D" w:rsidRPr="00F7213D" w:rsidRDefault="00F7213D" w:rsidP="00F7213D">
            <w:pPr>
              <w:pStyle w:val="FAU-Brieftext"/>
              <w:tabs>
                <w:tab w:val="left" w:pos="5670"/>
              </w:tabs>
              <w:jc w:val="center"/>
              <w:rPr>
                <w:noProof/>
                <w:color w:val="auto"/>
                <w:sz w:val="18"/>
                <w:szCs w:val="18"/>
                <w:lang w:eastAsia="de-DE"/>
              </w:rPr>
            </w:pP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end"/>
            </w:r>
            <w:bookmarkEnd w:id="2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B325" w14:textId="414FF7CD" w:rsidR="00F7213D" w:rsidRPr="00F7213D" w:rsidRDefault="00F7213D" w:rsidP="008C24BE">
            <w:pPr>
              <w:pStyle w:val="FAU-Brieftext"/>
              <w:tabs>
                <w:tab w:val="left" w:pos="5670"/>
              </w:tabs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 xml:space="preserve">           Matrikelnummer des Antragstellers</w:t>
            </w:r>
          </w:p>
        </w:tc>
      </w:tr>
      <w:tr w:rsidR="00F7213D" w14:paraId="3F02F634" w14:textId="77777777" w:rsidTr="00F7213D">
        <w:tc>
          <w:tcPr>
            <w:tcW w:w="4106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1D83F19" w14:textId="0526AD15" w:rsidR="00F7213D" w:rsidRPr="00F7213D" w:rsidRDefault="00F7213D" w:rsidP="00F7213D">
            <w:pPr>
              <w:pStyle w:val="FAU-Brieftext"/>
              <w:tabs>
                <w:tab w:val="left" w:pos="5670"/>
              </w:tabs>
              <w:jc w:val="center"/>
              <w:rPr>
                <w:noProof/>
                <w:color w:val="auto"/>
                <w:sz w:val="18"/>
                <w:szCs w:val="18"/>
                <w:lang w:eastAsia="de-DE"/>
              </w:rPr>
            </w:pP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color w:val="auto"/>
                <w:sz w:val="18"/>
                <w:szCs w:val="18"/>
                <w:lang w:eastAsia="de-DE"/>
              </w:rPr>
              <w:fldChar w:fldCharType="end"/>
            </w:r>
            <w:bookmarkEnd w:id="3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6E23" w14:textId="1879A91C" w:rsidR="00F7213D" w:rsidRPr="00F7213D" w:rsidRDefault="00F7213D" w:rsidP="008C24BE">
            <w:pPr>
              <w:pStyle w:val="FAU-Brieftext"/>
              <w:tabs>
                <w:tab w:val="left" w:pos="5670"/>
              </w:tabs>
              <w:rPr>
                <w:noProof/>
                <w:color w:val="auto"/>
                <w:sz w:val="20"/>
                <w:lang w:eastAsia="de-DE"/>
              </w:rPr>
            </w:pPr>
            <w:r>
              <w:rPr>
                <w:noProof/>
                <w:color w:val="auto"/>
                <w:sz w:val="20"/>
                <w:lang w:eastAsia="de-DE"/>
              </w:rPr>
              <w:t xml:space="preserve">           Datum, Unterschrift des Antragstellers</w:t>
            </w:r>
          </w:p>
        </w:tc>
      </w:tr>
    </w:tbl>
    <w:p w14:paraId="659A0F72" w14:textId="3C7D9335" w:rsidR="008C24BE" w:rsidRPr="00476F5A" w:rsidRDefault="000719D2" w:rsidP="00476F5A">
      <w:pPr>
        <w:pStyle w:val="FAU-Brieftext"/>
        <w:tabs>
          <w:tab w:val="left" w:pos="5670"/>
        </w:tabs>
        <w:spacing w:after="120"/>
        <w:rPr>
          <w:noProof/>
          <w:color w:val="auto"/>
          <w:sz w:val="20"/>
          <w:lang w:eastAsia="de-DE"/>
        </w:rPr>
      </w:pPr>
      <w:r w:rsidRPr="00D83BF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093A9" wp14:editId="24006802">
                <wp:simplePos x="0" y="0"/>
                <wp:positionH relativeFrom="column">
                  <wp:posOffset>3807460</wp:posOffset>
                </wp:positionH>
                <wp:positionV relativeFrom="paragraph">
                  <wp:posOffset>434975</wp:posOffset>
                </wp:positionV>
                <wp:extent cx="2079625" cy="925830"/>
                <wp:effectExtent l="0" t="0" r="15875" b="266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1D9A" w14:textId="19AE8FC8" w:rsidR="00B12747" w:rsidRDefault="00680C1C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14:paraId="2711754A" w14:textId="040A1ABF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Prüfungsausschuss-Vorsitzender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2362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51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93A9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7" type="#_x0000_t202" style="position:absolute;margin-left:299.8pt;margin-top:34.25pt;width:163.7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" fillcolor="white [3201]" strokecolor="white [3212]" strokeweight=".5pt">
                <v:textbox>
                  <w:txbxContent>
                    <w:p w14:paraId="62991D9A" w14:textId="19AE8FC8" w:rsidR="00B12747" w:rsidRDefault="00680C1C" w:rsidP="00EB1C5E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14:paraId="2711754A" w14:textId="040A1ABF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Prüfungsausschuss-Vorsitzender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C2362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C511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(Datum, Unterschrift)</w:t>
                      </w:r>
                    </w:p>
                  </w:txbxContent>
                </v:textbox>
              </v:shape>
            </w:pict>
          </mc:Fallback>
        </mc:AlternateContent>
      </w:r>
      <w:r w:rsidR="00E36D58"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6CF7B" wp14:editId="4EDB6EF7">
                <wp:simplePos x="0" y="0"/>
                <wp:positionH relativeFrom="column">
                  <wp:posOffset>1890234</wp:posOffset>
                </wp:positionH>
                <wp:positionV relativeFrom="paragraph">
                  <wp:posOffset>433070</wp:posOffset>
                </wp:positionV>
                <wp:extent cx="1870075" cy="925830"/>
                <wp:effectExtent l="0" t="0" r="15875" b="266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EFE0" w14:textId="77768A8F" w:rsidR="00B12747" w:rsidRDefault="00680C1C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14:paraId="50065178" w14:textId="281022B7" w:rsidR="00B12747" w:rsidRPr="00EB1C5E" w:rsidRDefault="00D4557A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747">
                              <w:rPr>
                                <w:sz w:val="20"/>
                                <w:szCs w:val="20"/>
                              </w:rPr>
                              <w:t>Zweit</w:t>
                            </w:r>
                            <w:r w:rsidR="00B12747" w:rsidRPr="00EB1C5E">
                              <w:rPr>
                                <w:sz w:val="20"/>
                                <w:szCs w:val="20"/>
                              </w:rPr>
                              <w:t>gutachter</w:t>
                            </w:r>
                            <w:r w:rsidR="00B12747"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CF7B" id="Textfeld 21" o:spid="_x0000_s1028" type="#_x0000_t202" style="position:absolute;margin-left:148.85pt;margin-top:34.1pt;width:147.25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" fillcolor="white [3201]" strokecolor="white [3212]" strokeweight=".5pt">
                <v:textbox>
                  <w:txbxContent>
                    <w:p w14:paraId="56B3EFE0" w14:textId="77768A8F" w:rsidR="00B12747" w:rsidRDefault="00680C1C" w:rsidP="00EB1C5E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14:paraId="50065178" w14:textId="281022B7" w:rsidR="00B12747" w:rsidRPr="00EB1C5E" w:rsidRDefault="00D4557A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2747">
                        <w:rPr>
                          <w:sz w:val="20"/>
                          <w:szCs w:val="20"/>
                        </w:rPr>
                        <w:t>Zweit</w:t>
                      </w:r>
                      <w:r w:rsidR="00B12747" w:rsidRPr="00EB1C5E">
                        <w:rPr>
                          <w:sz w:val="20"/>
                          <w:szCs w:val="20"/>
                        </w:rPr>
                        <w:t>gutachter</w:t>
                      </w:r>
                      <w:r w:rsidR="00B12747"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</v:shape>
            </w:pict>
          </mc:Fallback>
        </mc:AlternateContent>
      </w:r>
      <w:r w:rsidR="00AB6C39"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A2B0" wp14:editId="3CF90298">
                <wp:simplePos x="0" y="0"/>
                <wp:positionH relativeFrom="column">
                  <wp:posOffset>-33531</wp:posOffset>
                </wp:positionH>
                <wp:positionV relativeFrom="paragraph">
                  <wp:posOffset>435569</wp:posOffset>
                </wp:positionV>
                <wp:extent cx="1870363" cy="926275"/>
                <wp:effectExtent l="0" t="0" r="15875" b="266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3" cy="92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34EF4" w14:textId="1A40C429" w:rsidR="00B12747" w:rsidRDefault="00680C1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br/>
                            </w:r>
                          </w:p>
                          <w:p w14:paraId="71D8EEC8" w14:textId="1192F628" w:rsidR="00B12747" w:rsidRPr="00EB1C5E" w:rsidRDefault="00C23621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12747" w:rsidRPr="00EB1C5E">
                              <w:rPr>
                                <w:sz w:val="20"/>
                                <w:szCs w:val="20"/>
                              </w:rPr>
                              <w:t>Erstgutachter</w:t>
                            </w:r>
                            <w:r w:rsidR="00B12747"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A2B0" id="Textfeld 18" o:spid="_x0000_s1029" type="#_x0000_t202" style="position:absolute;margin-left:-2.65pt;margin-top:34.3pt;width:147.2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" fillcolor="white [3201]" strokecolor="white [3212]" strokeweight=".5pt">
                <v:textbox>
                  <w:txbxContent>
                    <w:p w14:paraId="79634EF4" w14:textId="1A40C429" w:rsidR="00B12747" w:rsidRDefault="00680C1C">
                      <w:pPr>
                        <w:pBdr>
                          <w:bottom w:val="single" w:sz="12" w:space="1" w:color="auto"/>
                        </w:pBdr>
                      </w:pPr>
                      <w:r>
                        <w:br/>
                      </w:r>
                    </w:p>
                    <w:p w14:paraId="71D8EEC8" w14:textId="1192F628" w:rsidR="00B12747" w:rsidRPr="00EB1C5E" w:rsidRDefault="00C23621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12747" w:rsidRPr="00EB1C5E">
                        <w:rPr>
                          <w:sz w:val="20"/>
                          <w:szCs w:val="20"/>
                        </w:rPr>
                        <w:t>Erstgutachter</w:t>
                      </w:r>
                      <w:r w:rsidR="00B12747"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4BE" w:rsidRPr="00476F5A" w:rsidSect="001944E2">
      <w:headerReference w:type="default" r:id="rId10"/>
      <w:footerReference w:type="default" r:id="rId11"/>
      <w:headerReference w:type="first" r:id="rId12"/>
      <w:pgSz w:w="11906" w:h="16838" w:code="9"/>
      <w:pgMar w:top="3260" w:right="1077" w:bottom="28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433D" w14:textId="77777777" w:rsidR="00B12747" w:rsidRDefault="00B12747" w:rsidP="003B726A">
      <w:pPr>
        <w:spacing w:after="0" w:line="240" w:lineRule="auto"/>
      </w:pPr>
      <w:r>
        <w:separator/>
      </w:r>
    </w:p>
  </w:endnote>
  <w:endnote w:type="continuationSeparator" w:id="0">
    <w:p w14:paraId="160E1CA3" w14:textId="77777777" w:rsidR="00B12747" w:rsidRDefault="00B12747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DCEA" w14:textId="2955A0B9" w:rsidR="00B12747" w:rsidRPr="00C53637" w:rsidRDefault="00B12747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1944E2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2F7D" w14:textId="77777777" w:rsidR="00B12747" w:rsidRDefault="00B12747" w:rsidP="003B726A">
      <w:pPr>
        <w:spacing w:after="0" w:line="240" w:lineRule="auto"/>
      </w:pPr>
      <w:r>
        <w:separator/>
      </w:r>
    </w:p>
  </w:footnote>
  <w:footnote w:type="continuationSeparator" w:id="0">
    <w:p w14:paraId="7E0C3B32" w14:textId="77777777" w:rsidR="00B12747" w:rsidRDefault="00B12747" w:rsidP="003B726A">
      <w:pPr>
        <w:spacing w:after="0" w:line="240" w:lineRule="auto"/>
      </w:pPr>
      <w:r>
        <w:continuationSeparator/>
      </w:r>
    </w:p>
  </w:footnote>
  <w:footnote w:id="1">
    <w:p w14:paraId="0152E5C7" w14:textId="77777777" w:rsidR="00055F06" w:rsidRPr="00E476D7" w:rsidRDefault="00055F06" w:rsidP="00055F06">
      <w:pPr>
        <w:pStyle w:val="Funotentext"/>
        <w:rPr>
          <w:sz w:val="18"/>
          <w:szCs w:val="18"/>
        </w:rPr>
      </w:pPr>
      <w:r w:rsidRPr="00E476D7">
        <w:rPr>
          <w:rStyle w:val="Funotenzeichen"/>
          <w:sz w:val="18"/>
          <w:szCs w:val="18"/>
        </w:rPr>
        <w:footnoteRef/>
      </w:r>
      <w:r w:rsidRPr="00E476D7">
        <w:rPr>
          <w:sz w:val="18"/>
          <w:szCs w:val="18"/>
        </w:rPr>
        <w:t xml:space="preserve"> </w:t>
      </w:r>
      <w:r w:rsidRPr="00E476D7">
        <w:rPr>
          <w:noProof/>
          <w:color w:val="auto"/>
          <w:sz w:val="18"/>
          <w:szCs w:val="18"/>
          <w:lang w:eastAsia="de-DE"/>
        </w:rPr>
        <w:t>Professoren und habilitierte Hochschullehrer</w:t>
      </w:r>
    </w:p>
  </w:footnote>
  <w:footnote w:id="2">
    <w:p w14:paraId="77872D89" w14:textId="77777777" w:rsidR="005C153E" w:rsidRPr="00E476D7" w:rsidRDefault="005C153E" w:rsidP="005C153E">
      <w:pPr>
        <w:pStyle w:val="Funotentext"/>
        <w:rPr>
          <w:noProof/>
          <w:color w:val="auto"/>
          <w:sz w:val="18"/>
          <w:szCs w:val="18"/>
          <w:lang w:eastAsia="de-DE"/>
        </w:rPr>
      </w:pPr>
      <w:r w:rsidRPr="00E476D7">
        <w:rPr>
          <w:rStyle w:val="Funotenzeichen"/>
          <w:sz w:val="18"/>
          <w:szCs w:val="18"/>
        </w:rPr>
        <w:footnoteRef/>
      </w:r>
      <w:r w:rsidRPr="00E476D7">
        <w:rPr>
          <w:sz w:val="18"/>
          <w:szCs w:val="18"/>
        </w:rPr>
        <w:t xml:space="preserve"> </w:t>
      </w:r>
      <w:r w:rsidRPr="00E476D7">
        <w:rPr>
          <w:noProof/>
          <w:color w:val="auto"/>
          <w:sz w:val="18"/>
          <w:szCs w:val="18"/>
          <w:lang w:eastAsia="de-DE"/>
        </w:rPr>
        <w:t>Die wählbaren Hauptfächer (Forschungsmodule) und die berufenen Prüfer sind ortsüblich</w:t>
      </w:r>
    </w:p>
    <w:p w14:paraId="0E599F8F" w14:textId="1B42B41C" w:rsidR="005C153E" w:rsidRPr="00680C1C" w:rsidRDefault="005C153E" w:rsidP="00680C1C">
      <w:pPr>
        <w:rPr>
          <w:color w:val="auto"/>
          <w:sz w:val="18"/>
          <w:szCs w:val="18"/>
        </w:rPr>
      </w:pPr>
      <w:r w:rsidRPr="00E476D7">
        <w:rPr>
          <w:noProof/>
          <w:color w:val="auto"/>
          <w:sz w:val="18"/>
          <w:szCs w:val="18"/>
          <w:lang w:eastAsia="de-DE"/>
        </w:rPr>
        <w:t xml:space="preserve">  (</w:t>
      </w:r>
      <w:hyperlink r:id="rId1" w:anchor="collapse_1" w:history="1">
        <w:r w:rsidR="00680C1C" w:rsidRPr="00E476D7">
          <w:rPr>
            <w:rStyle w:val="Hyperlink"/>
            <w:sz w:val="18"/>
            <w:szCs w:val="18"/>
          </w:rPr>
          <w:t>https://www.biologie.nat.fau.de/studium/im-studium/m-z/downloads-fuer-den-master-zell-und-molekularbiologie/#collapse_1</w:t>
        </w:r>
      </w:hyperlink>
      <w:r w:rsidRPr="00E476D7">
        <w:rPr>
          <w:noProof/>
          <w:color w:val="auto"/>
          <w:sz w:val="18"/>
          <w:szCs w:val="18"/>
          <w:lang w:eastAsia="de-DE"/>
        </w:rPr>
        <w:t>) einsehbar.</w:t>
      </w:r>
      <w:r w:rsidR="00680C1C" w:rsidRPr="00E476D7">
        <w:rPr>
          <w:noProof/>
          <w:color w:val="auto"/>
          <w:sz w:val="18"/>
          <w:szCs w:val="18"/>
          <w:lang w:eastAsia="de-DE"/>
        </w:rPr>
        <w:t xml:space="preserve">                                                                        </w:t>
      </w:r>
      <w:r w:rsidR="00680C1C" w:rsidRPr="00E476D7">
        <w:rPr>
          <w:noProof/>
          <w:color w:val="auto"/>
          <w:sz w:val="18"/>
          <w:szCs w:val="18"/>
          <w:lang w:eastAsia="de-DE"/>
        </w:rPr>
        <w:br/>
        <w:t xml:space="preserve"> </w:t>
      </w:r>
      <w:r w:rsidR="00680C1C" w:rsidRPr="00E476D7">
        <w:rPr>
          <w:noProof/>
          <w:color w:val="auto"/>
          <w:sz w:val="18"/>
          <w:szCs w:val="18"/>
          <w:lang w:eastAsia="de-DE"/>
        </w:rPr>
        <w:tab/>
      </w:r>
      <w:r w:rsidR="00680C1C" w:rsidRPr="00E476D7">
        <w:rPr>
          <w:noProof/>
          <w:color w:val="auto"/>
          <w:sz w:val="18"/>
          <w:szCs w:val="18"/>
          <w:lang w:eastAsia="de-DE"/>
        </w:rPr>
        <w:tab/>
      </w:r>
      <w:r w:rsidR="00680C1C" w:rsidRPr="00E476D7">
        <w:rPr>
          <w:noProof/>
          <w:color w:val="auto"/>
          <w:sz w:val="18"/>
          <w:szCs w:val="18"/>
          <w:lang w:eastAsia="de-DE"/>
        </w:rPr>
        <w:tab/>
      </w:r>
      <w:r w:rsidR="00680C1C" w:rsidRPr="00E476D7">
        <w:rPr>
          <w:noProof/>
          <w:color w:val="auto"/>
          <w:sz w:val="18"/>
          <w:szCs w:val="18"/>
          <w:lang w:eastAsia="de-DE"/>
        </w:rPr>
        <w:tab/>
      </w:r>
      <w:r w:rsidR="00680C1C" w:rsidRPr="00E476D7">
        <w:rPr>
          <w:noProof/>
          <w:color w:val="auto"/>
          <w:sz w:val="18"/>
          <w:szCs w:val="18"/>
          <w:lang w:eastAsia="de-DE"/>
        </w:rPr>
        <w:tab/>
      </w:r>
      <w:r w:rsidR="00680C1C" w:rsidRPr="00E476D7">
        <w:rPr>
          <w:noProof/>
          <w:color w:val="auto"/>
          <w:sz w:val="18"/>
          <w:szCs w:val="18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680C1C">
        <w:rPr>
          <w:noProof/>
          <w:color w:val="auto"/>
          <w:lang w:eastAsia="de-DE"/>
        </w:rPr>
        <w:tab/>
      </w:r>
      <w:r w:rsidR="00C82FC4">
        <w:rPr>
          <w:noProof/>
          <w:color w:val="auto"/>
          <w:lang w:eastAsia="de-DE"/>
        </w:rPr>
        <w:t xml:space="preserve">   </w:t>
      </w:r>
      <w:r w:rsidR="00680C1C">
        <w:rPr>
          <w:noProof/>
          <w:color w:val="auto"/>
          <w:lang w:eastAsia="de-DE"/>
        </w:rPr>
        <w:t>(</w:t>
      </w:r>
      <w:r w:rsidR="0048215A">
        <w:rPr>
          <w:noProof/>
          <w:color w:val="auto"/>
          <w:sz w:val="18"/>
          <w:szCs w:val="18"/>
          <w:lang w:eastAsia="de-DE"/>
        </w:rPr>
        <w:t>Vers. 16</w:t>
      </w:r>
      <w:r w:rsidR="00C82FC4">
        <w:rPr>
          <w:noProof/>
          <w:color w:val="auto"/>
          <w:sz w:val="18"/>
          <w:szCs w:val="18"/>
          <w:lang w:eastAsia="de-DE"/>
        </w:rPr>
        <w:t>/</w:t>
      </w:r>
      <w:r w:rsidR="00680C1C" w:rsidRPr="00680C1C">
        <w:rPr>
          <w:noProof/>
          <w:color w:val="auto"/>
          <w:sz w:val="18"/>
          <w:szCs w:val="18"/>
          <w:lang w:eastAsia="de-DE"/>
        </w:rPr>
        <w:t>2023)</w:t>
      </w:r>
      <w:r w:rsidR="00680C1C">
        <w:rPr>
          <w:noProof/>
          <w:color w:val="auto"/>
          <w:sz w:val="18"/>
          <w:szCs w:val="18"/>
          <w:lang w:eastAsia="de-DE"/>
        </w:rPr>
        <w:t xml:space="preserve"> </w:t>
      </w:r>
      <w:r w:rsidR="00D6294C">
        <w:rPr>
          <w:noProof/>
          <w:color w:val="auto"/>
          <w:sz w:val="18"/>
          <w:szCs w:val="18"/>
          <w:lang w:eastAsia="de-DE"/>
        </w:rPr>
        <w:t xml:space="preserve"> </w:t>
      </w:r>
      <w:r w:rsidR="00E07E20">
        <w:rPr>
          <w:noProof/>
          <w:color w:val="auto"/>
          <w:sz w:val="18"/>
          <w:szCs w:val="18"/>
          <w:lang w:eastAsia="de-DE"/>
        </w:rPr>
        <w:t xml:space="preserve"> </w:t>
      </w:r>
      <w:r w:rsidR="00EC21F3">
        <w:rPr>
          <w:noProof/>
          <w:color w:val="auto"/>
          <w:sz w:val="18"/>
          <w:szCs w:val="18"/>
          <w:lang w:eastAsia="de-DE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CBFD" w14:textId="77777777" w:rsidR="00B12747" w:rsidRDefault="00B1274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7A018BB4" wp14:editId="285965F0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0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CFD13" w14:textId="77777777" w:rsidR="00B12747" w:rsidRPr="00B71669" w:rsidRDefault="00B12747" w:rsidP="00B16394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14:paraId="0E759440" w14:textId="77777777" w:rsidR="00B12747" w:rsidRPr="00B71669" w:rsidRDefault="00B12747" w:rsidP="00B16394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14:paraId="4FC526A1" w14:textId="77777777" w:rsidR="00B12747" w:rsidRPr="00B71669" w:rsidRDefault="00B12747" w:rsidP="00B16394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06208" w14:textId="77777777" w:rsidR="00B12747" w:rsidRPr="00CC466C" w:rsidRDefault="00B12747" w:rsidP="00B16394">
                            <w:pPr>
                              <w:pStyle w:val="Logo-Schriftzug"/>
                              <w:rPr>
                                <w:color w:val="009775"/>
                              </w:rPr>
                            </w:pPr>
                            <w:r w:rsidRPr="00CC466C">
                              <w:rPr>
                                <w:color w:val="009775"/>
                              </w:rPr>
                              <w:t>NATURWISSENSCHAFTLICHE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4" descr="FAU-Logo-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18BB4" id="Group 41" o:spid="_x0000_s1030" style="position:absolute;margin-left:311.85pt;margin-top:28.35pt;width:267.7pt;height:75.3pt;z-index:-251655680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" filled="f" strokecolor="white">
                <v:textbox inset="0,0,0,0">
                  <w:txbxContent>
                    <w:p w14:paraId="33ACFD13" w14:textId="77777777" w:rsidR="00B12747" w:rsidRPr="00B71669" w:rsidRDefault="00B12747" w:rsidP="00B16394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14:paraId="0E759440" w14:textId="77777777" w:rsidR="00B12747" w:rsidRPr="00B71669" w:rsidRDefault="00B12747" w:rsidP="00B16394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14:paraId="4FC526A1" w14:textId="77777777" w:rsidR="00B12747" w:rsidRPr="00B71669" w:rsidRDefault="00B12747" w:rsidP="00B16394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 id="Text Box 43" o:spid="_x0000_s1032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" filled="f" strokecolor="white">
                <v:textbox inset="0,0,0,0">
                  <w:txbxContent>
                    <w:p w14:paraId="7BF06208" w14:textId="77777777" w:rsidR="00B12747" w:rsidRPr="00CC466C" w:rsidRDefault="00B12747" w:rsidP="00B16394">
                      <w:pPr>
                        <w:pStyle w:val="Logo-Schriftzug"/>
                        <w:rPr>
                          <w:color w:val="009775"/>
                        </w:rPr>
                      </w:pPr>
                      <w:r w:rsidRPr="00CC466C">
                        <w:rPr>
                          <w:color w:val="009775"/>
                        </w:rPr>
                        <w:t>NATURWISSENSCHAFTLICHE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33" type="#_x0000_t75" alt="FAU-Logo-Nat" style="position:absolute;left:6237;top:567;width:1996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">
                <v:imagedata r:id="rId2" o:title="FAU-Logo-Nat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08A8713F" wp14:editId="410D352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3254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FBAC" w14:textId="399A4044" w:rsidR="00B12747" w:rsidRDefault="000341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6DA030B0" wp14:editId="0B3734C2">
          <wp:simplePos x="0" y="0"/>
          <wp:positionH relativeFrom="margin">
            <wp:posOffset>3209925</wp:posOffset>
          </wp:positionH>
          <wp:positionV relativeFrom="paragraph">
            <wp:posOffset>-238760</wp:posOffset>
          </wp:positionV>
          <wp:extent cx="3398400" cy="65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NatFak_Q_RGB_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747"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1DDAD4C3" wp14:editId="6B9E03EC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D684854" wp14:editId="04ABB2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F47B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A249C"/>
    <w:multiLevelType w:val="hybridMultilevel"/>
    <w:tmpl w:val="5434E7F6"/>
    <w:lvl w:ilvl="0" w:tplc="F412E0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4C59"/>
    <w:multiLevelType w:val="hybridMultilevel"/>
    <w:tmpl w:val="80DE6172"/>
    <w:lvl w:ilvl="0" w:tplc="BC800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1375C"/>
    <w:rsid w:val="00015E80"/>
    <w:rsid w:val="00032AE7"/>
    <w:rsid w:val="00034185"/>
    <w:rsid w:val="00036A2D"/>
    <w:rsid w:val="00044A9D"/>
    <w:rsid w:val="000453BD"/>
    <w:rsid w:val="00045A92"/>
    <w:rsid w:val="00055B93"/>
    <w:rsid w:val="00055F06"/>
    <w:rsid w:val="000719D2"/>
    <w:rsid w:val="000956C4"/>
    <w:rsid w:val="000A503D"/>
    <w:rsid w:val="000A66BF"/>
    <w:rsid w:val="000B04DC"/>
    <w:rsid w:val="000B6587"/>
    <w:rsid w:val="000C1FD8"/>
    <w:rsid w:val="000C4453"/>
    <w:rsid w:val="000D6EEE"/>
    <w:rsid w:val="000D77AF"/>
    <w:rsid w:val="000F1665"/>
    <w:rsid w:val="00113792"/>
    <w:rsid w:val="0013082C"/>
    <w:rsid w:val="00136123"/>
    <w:rsid w:val="00136EE0"/>
    <w:rsid w:val="00143063"/>
    <w:rsid w:val="00143554"/>
    <w:rsid w:val="00150814"/>
    <w:rsid w:val="00154C8E"/>
    <w:rsid w:val="00156801"/>
    <w:rsid w:val="001609C2"/>
    <w:rsid w:val="00161B49"/>
    <w:rsid w:val="00166A63"/>
    <w:rsid w:val="00170C5F"/>
    <w:rsid w:val="00177F90"/>
    <w:rsid w:val="001944E2"/>
    <w:rsid w:val="0019482D"/>
    <w:rsid w:val="001B0C8C"/>
    <w:rsid w:val="001B4410"/>
    <w:rsid w:val="001C0C94"/>
    <w:rsid w:val="001C586E"/>
    <w:rsid w:val="001E24A1"/>
    <w:rsid w:val="001E2BC8"/>
    <w:rsid w:val="001E60DE"/>
    <w:rsid w:val="001F5AE2"/>
    <w:rsid w:val="00214499"/>
    <w:rsid w:val="0022142C"/>
    <w:rsid w:val="0022160D"/>
    <w:rsid w:val="0022223D"/>
    <w:rsid w:val="00223E90"/>
    <w:rsid w:val="002476F7"/>
    <w:rsid w:val="002557DE"/>
    <w:rsid w:val="0026086A"/>
    <w:rsid w:val="0027224B"/>
    <w:rsid w:val="0028553A"/>
    <w:rsid w:val="0028783F"/>
    <w:rsid w:val="00297F4F"/>
    <w:rsid w:val="002A3367"/>
    <w:rsid w:val="002A5D8A"/>
    <w:rsid w:val="002A653E"/>
    <w:rsid w:val="002B02BD"/>
    <w:rsid w:val="002C3117"/>
    <w:rsid w:val="002C4646"/>
    <w:rsid w:val="002C51E3"/>
    <w:rsid w:val="002D1C9B"/>
    <w:rsid w:val="002D2AB5"/>
    <w:rsid w:val="002E1CA7"/>
    <w:rsid w:val="002E2C3B"/>
    <w:rsid w:val="00305D26"/>
    <w:rsid w:val="003111E5"/>
    <w:rsid w:val="00324DB3"/>
    <w:rsid w:val="00325E7C"/>
    <w:rsid w:val="0032648D"/>
    <w:rsid w:val="00330BA0"/>
    <w:rsid w:val="00333D9B"/>
    <w:rsid w:val="00342188"/>
    <w:rsid w:val="00344E46"/>
    <w:rsid w:val="003511FE"/>
    <w:rsid w:val="003611E1"/>
    <w:rsid w:val="00362CC5"/>
    <w:rsid w:val="0036436A"/>
    <w:rsid w:val="003653E4"/>
    <w:rsid w:val="003828BF"/>
    <w:rsid w:val="00385D50"/>
    <w:rsid w:val="00395F23"/>
    <w:rsid w:val="003A12A8"/>
    <w:rsid w:val="003A400C"/>
    <w:rsid w:val="003A66C6"/>
    <w:rsid w:val="003B09F3"/>
    <w:rsid w:val="003B0E21"/>
    <w:rsid w:val="003B26B1"/>
    <w:rsid w:val="003B4F68"/>
    <w:rsid w:val="003B5F76"/>
    <w:rsid w:val="003B726A"/>
    <w:rsid w:val="003C5115"/>
    <w:rsid w:val="003E5181"/>
    <w:rsid w:val="003F25B4"/>
    <w:rsid w:val="003F540E"/>
    <w:rsid w:val="00401303"/>
    <w:rsid w:val="00403F0E"/>
    <w:rsid w:val="004052BF"/>
    <w:rsid w:val="004068C3"/>
    <w:rsid w:val="004217B1"/>
    <w:rsid w:val="00442DBD"/>
    <w:rsid w:val="00446225"/>
    <w:rsid w:val="004474D4"/>
    <w:rsid w:val="00456443"/>
    <w:rsid w:val="0046301E"/>
    <w:rsid w:val="0046585D"/>
    <w:rsid w:val="00476F5A"/>
    <w:rsid w:val="00480122"/>
    <w:rsid w:val="0048215A"/>
    <w:rsid w:val="00485D0F"/>
    <w:rsid w:val="00490101"/>
    <w:rsid w:val="004A6246"/>
    <w:rsid w:val="004A7465"/>
    <w:rsid w:val="004B4D59"/>
    <w:rsid w:val="004B7AD6"/>
    <w:rsid w:val="004C0667"/>
    <w:rsid w:val="004D3A70"/>
    <w:rsid w:val="004D3C4A"/>
    <w:rsid w:val="004D6201"/>
    <w:rsid w:val="004E399B"/>
    <w:rsid w:val="004E4EAA"/>
    <w:rsid w:val="004F0675"/>
    <w:rsid w:val="005164AB"/>
    <w:rsid w:val="0051741E"/>
    <w:rsid w:val="00523F2E"/>
    <w:rsid w:val="00524722"/>
    <w:rsid w:val="005332CC"/>
    <w:rsid w:val="00534A25"/>
    <w:rsid w:val="005675F7"/>
    <w:rsid w:val="0057441F"/>
    <w:rsid w:val="00582DBC"/>
    <w:rsid w:val="00592FEB"/>
    <w:rsid w:val="005A30B4"/>
    <w:rsid w:val="005A35C3"/>
    <w:rsid w:val="005A5853"/>
    <w:rsid w:val="005A5D34"/>
    <w:rsid w:val="005A7668"/>
    <w:rsid w:val="005C153E"/>
    <w:rsid w:val="005D1F35"/>
    <w:rsid w:val="005D1F64"/>
    <w:rsid w:val="005E2404"/>
    <w:rsid w:val="005E3526"/>
    <w:rsid w:val="005E6665"/>
    <w:rsid w:val="005E7E80"/>
    <w:rsid w:val="005F02C9"/>
    <w:rsid w:val="005F1A6C"/>
    <w:rsid w:val="005F331F"/>
    <w:rsid w:val="00603780"/>
    <w:rsid w:val="006236D9"/>
    <w:rsid w:val="00625133"/>
    <w:rsid w:val="00626B82"/>
    <w:rsid w:val="006369B3"/>
    <w:rsid w:val="00642300"/>
    <w:rsid w:val="00646EB0"/>
    <w:rsid w:val="00655957"/>
    <w:rsid w:val="00680C1C"/>
    <w:rsid w:val="006823AE"/>
    <w:rsid w:val="00692903"/>
    <w:rsid w:val="00693483"/>
    <w:rsid w:val="00693843"/>
    <w:rsid w:val="006970E9"/>
    <w:rsid w:val="006A5B8F"/>
    <w:rsid w:val="006A6580"/>
    <w:rsid w:val="006B73C0"/>
    <w:rsid w:val="006C14BC"/>
    <w:rsid w:val="006C2444"/>
    <w:rsid w:val="006C4037"/>
    <w:rsid w:val="006C5644"/>
    <w:rsid w:val="006C57B2"/>
    <w:rsid w:val="006C6A82"/>
    <w:rsid w:val="006C749A"/>
    <w:rsid w:val="006D3EE8"/>
    <w:rsid w:val="006D71F4"/>
    <w:rsid w:val="006F2486"/>
    <w:rsid w:val="006F590B"/>
    <w:rsid w:val="0071384B"/>
    <w:rsid w:val="007200E1"/>
    <w:rsid w:val="007269B4"/>
    <w:rsid w:val="00732CF2"/>
    <w:rsid w:val="007457BE"/>
    <w:rsid w:val="0074610D"/>
    <w:rsid w:val="00754A2C"/>
    <w:rsid w:val="007553A1"/>
    <w:rsid w:val="00756EB5"/>
    <w:rsid w:val="00762E49"/>
    <w:rsid w:val="00764494"/>
    <w:rsid w:val="00765FB3"/>
    <w:rsid w:val="00771339"/>
    <w:rsid w:val="00773854"/>
    <w:rsid w:val="007752D3"/>
    <w:rsid w:val="0077558C"/>
    <w:rsid w:val="00785C60"/>
    <w:rsid w:val="00790E07"/>
    <w:rsid w:val="00793C9B"/>
    <w:rsid w:val="007A0D4E"/>
    <w:rsid w:val="007A2F56"/>
    <w:rsid w:val="007B6D26"/>
    <w:rsid w:val="007D3684"/>
    <w:rsid w:val="007E4351"/>
    <w:rsid w:val="007E4FB1"/>
    <w:rsid w:val="007F0981"/>
    <w:rsid w:val="007F7994"/>
    <w:rsid w:val="007F7BC6"/>
    <w:rsid w:val="008030F3"/>
    <w:rsid w:val="0080454A"/>
    <w:rsid w:val="008045F5"/>
    <w:rsid w:val="00807AD7"/>
    <w:rsid w:val="00820692"/>
    <w:rsid w:val="00821C6B"/>
    <w:rsid w:val="008222EA"/>
    <w:rsid w:val="008321D3"/>
    <w:rsid w:val="00833B6C"/>
    <w:rsid w:val="00842CA4"/>
    <w:rsid w:val="00845C0F"/>
    <w:rsid w:val="0085232A"/>
    <w:rsid w:val="008604F4"/>
    <w:rsid w:val="00871940"/>
    <w:rsid w:val="00875608"/>
    <w:rsid w:val="00877790"/>
    <w:rsid w:val="008807E6"/>
    <w:rsid w:val="00890572"/>
    <w:rsid w:val="00893FB5"/>
    <w:rsid w:val="008A228B"/>
    <w:rsid w:val="008A7121"/>
    <w:rsid w:val="008C24BE"/>
    <w:rsid w:val="008D0CEF"/>
    <w:rsid w:val="008E07D3"/>
    <w:rsid w:val="008E4810"/>
    <w:rsid w:val="008E651E"/>
    <w:rsid w:val="008E7F2B"/>
    <w:rsid w:val="008F0CDE"/>
    <w:rsid w:val="008F7D42"/>
    <w:rsid w:val="009039AB"/>
    <w:rsid w:val="00915ABD"/>
    <w:rsid w:val="009208A0"/>
    <w:rsid w:val="00924CAF"/>
    <w:rsid w:val="00924CDC"/>
    <w:rsid w:val="009401B1"/>
    <w:rsid w:val="009415BE"/>
    <w:rsid w:val="00950466"/>
    <w:rsid w:val="009506B8"/>
    <w:rsid w:val="0095136F"/>
    <w:rsid w:val="009548A9"/>
    <w:rsid w:val="009562FE"/>
    <w:rsid w:val="0096364F"/>
    <w:rsid w:val="009655E4"/>
    <w:rsid w:val="00970D0F"/>
    <w:rsid w:val="0097114B"/>
    <w:rsid w:val="009713C1"/>
    <w:rsid w:val="0097173F"/>
    <w:rsid w:val="00974E7E"/>
    <w:rsid w:val="00983848"/>
    <w:rsid w:val="00994424"/>
    <w:rsid w:val="009A396D"/>
    <w:rsid w:val="009A3EA0"/>
    <w:rsid w:val="009B13A8"/>
    <w:rsid w:val="009B2A97"/>
    <w:rsid w:val="009C4590"/>
    <w:rsid w:val="009C7914"/>
    <w:rsid w:val="009D2736"/>
    <w:rsid w:val="009E4D31"/>
    <w:rsid w:val="00A036FB"/>
    <w:rsid w:val="00A03885"/>
    <w:rsid w:val="00A04E90"/>
    <w:rsid w:val="00A055AA"/>
    <w:rsid w:val="00A144A7"/>
    <w:rsid w:val="00A16AB5"/>
    <w:rsid w:val="00A16F57"/>
    <w:rsid w:val="00A4104A"/>
    <w:rsid w:val="00A41928"/>
    <w:rsid w:val="00A47CDD"/>
    <w:rsid w:val="00A63E8B"/>
    <w:rsid w:val="00A701FA"/>
    <w:rsid w:val="00A74E0A"/>
    <w:rsid w:val="00A757B0"/>
    <w:rsid w:val="00AB16E2"/>
    <w:rsid w:val="00AB1A2C"/>
    <w:rsid w:val="00AB6493"/>
    <w:rsid w:val="00AB6C39"/>
    <w:rsid w:val="00AC6805"/>
    <w:rsid w:val="00AD32FE"/>
    <w:rsid w:val="00AE095C"/>
    <w:rsid w:val="00AE1669"/>
    <w:rsid w:val="00AE1A44"/>
    <w:rsid w:val="00B11995"/>
    <w:rsid w:val="00B12747"/>
    <w:rsid w:val="00B16394"/>
    <w:rsid w:val="00B21461"/>
    <w:rsid w:val="00B236AC"/>
    <w:rsid w:val="00B27F01"/>
    <w:rsid w:val="00B30636"/>
    <w:rsid w:val="00B3095C"/>
    <w:rsid w:val="00B37A63"/>
    <w:rsid w:val="00B436EB"/>
    <w:rsid w:val="00B4663C"/>
    <w:rsid w:val="00B50FCB"/>
    <w:rsid w:val="00B5287B"/>
    <w:rsid w:val="00B57380"/>
    <w:rsid w:val="00B642B5"/>
    <w:rsid w:val="00B650CB"/>
    <w:rsid w:val="00B71B6B"/>
    <w:rsid w:val="00B724C1"/>
    <w:rsid w:val="00B74450"/>
    <w:rsid w:val="00B760BB"/>
    <w:rsid w:val="00B81256"/>
    <w:rsid w:val="00B81652"/>
    <w:rsid w:val="00B820FE"/>
    <w:rsid w:val="00BA460A"/>
    <w:rsid w:val="00BB0466"/>
    <w:rsid w:val="00BC3133"/>
    <w:rsid w:val="00BE77BD"/>
    <w:rsid w:val="00BF2796"/>
    <w:rsid w:val="00BF6D44"/>
    <w:rsid w:val="00C05AFE"/>
    <w:rsid w:val="00C12D88"/>
    <w:rsid w:val="00C21F59"/>
    <w:rsid w:val="00C22274"/>
    <w:rsid w:val="00C23621"/>
    <w:rsid w:val="00C23B55"/>
    <w:rsid w:val="00C27B36"/>
    <w:rsid w:val="00C309DD"/>
    <w:rsid w:val="00C30DB4"/>
    <w:rsid w:val="00C367AF"/>
    <w:rsid w:val="00C37444"/>
    <w:rsid w:val="00C52805"/>
    <w:rsid w:val="00C53637"/>
    <w:rsid w:val="00C67342"/>
    <w:rsid w:val="00C7362F"/>
    <w:rsid w:val="00C764B4"/>
    <w:rsid w:val="00C82FC4"/>
    <w:rsid w:val="00C83B72"/>
    <w:rsid w:val="00C86363"/>
    <w:rsid w:val="00CA1547"/>
    <w:rsid w:val="00CA2D98"/>
    <w:rsid w:val="00CA3D2A"/>
    <w:rsid w:val="00CA4ACC"/>
    <w:rsid w:val="00CA75AD"/>
    <w:rsid w:val="00CB7F4A"/>
    <w:rsid w:val="00CC041B"/>
    <w:rsid w:val="00CC0B3C"/>
    <w:rsid w:val="00CC466C"/>
    <w:rsid w:val="00CC7C32"/>
    <w:rsid w:val="00CD668A"/>
    <w:rsid w:val="00CD7CD7"/>
    <w:rsid w:val="00CF0406"/>
    <w:rsid w:val="00CF326E"/>
    <w:rsid w:val="00CF5D94"/>
    <w:rsid w:val="00D0004C"/>
    <w:rsid w:val="00D05E8A"/>
    <w:rsid w:val="00D07431"/>
    <w:rsid w:val="00D11249"/>
    <w:rsid w:val="00D11688"/>
    <w:rsid w:val="00D165CA"/>
    <w:rsid w:val="00D44AD8"/>
    <w:rsid w:val="00D4557A"/>
    <w:rsid w:val="00D52946"/>
    <w:rsid w:val="00D6294C"/>
    <w:rsid w:val="00D66BA9"/>
    <w:rsid w:val="00D7690A"/>
    <w:rsid w:val="00D80868"/>
    <w:rsid w:val="00D83BF4"/>
    <w:rsid w:val="00DA492E"/>
    <w:rsid w:val="00DA51C5"/>
    <w:rsid w:val="00DA731A"/>
    <w:rsid w:val="00DA79F3"/>
    <w:rsid w:val="00DB0456"/>
    <w:rsid w:val="00DB2817"/>
    <w:rsid w:val="00DB2CAC"/>
    <w:rsid w:val="00DC3311"/>
    <w:rsid w:val="00DC5222"/>
    <w:rsid w:val="00DD0ADD"/>
    <w:rsid w:val="00DD271A"/>
    <w:rsid w:val="00DD4936"/>
    <w:rsid w:val="00DF562E"/>
    <w:rsid w:val="00E07E20"/>
    <w:rsid w:val="00E11EB6"/>
    <w:rsid w:val="00E12BBC"/>
    <w:rsid w:val="00E23AA2"/>
    <w:rsid w:val="00E32095"/>
    <w:rsid w:val="00E359B0"/>
    <w:rsid w:val="00E36D58"/>
    <w:rsid w:val="00E3736C"/>
    <w:rsid w:val="00E41DDB"/>
    <w:rsid w:val="00E463F2"/>
    <w:rsid w:val="00E476D7"/>
    <w:rsid w:val="00E52DCB"/>
    <w:rsid w:val="00E66FB6"/>
    <w:rsid w:val="00E74471"/>
    <w:rsid w:val="00E81D07"/>
    <w:rsid w:val="00E94046"/>
    <w:rsid w:val="00E94538"/>
    <w:rsid w:val="00EA07A8"/>
    <w:rsid w:val="00EA5443"/>
    <w:rsid w:val="00EB1C5E"/>
    <w:rsid w:val="00EC0952"/>
    <w:rsid w:val="00EC21F3"/>
    <w:rsid w:val="00EC731D"/>
    <w:rsid w:val="00EF4754"/>
    <w:rsid w:val="00F00525"/>
    <w:rsid w:val="00F04CB3"/>
    <w:rsid w:val="00F059CF"/>
    <w:rsid w:val="00F06A7F"/>
    <w:rsid w:val="00F07C71"/>
    <w:rsid w:val="00F14AC5"/>
    <w:rsid w:val="00F16592"/>
    <w:rsid w:val="00F2436A"/>
    <w:rsid w:val="00F30DDC"/>
    <w:rsid w:val="00F33823"/>
    <w:rsid w:val="00F571DF"/>
    <w:rsid w:val="00F67957"/>
    <w:rsid w:val="00F7213D"/>
    <w:rsid w:val="00F72897"/>
    <w:rsid w:val="00F75515"/>
    <w:rsid w:val="00F953DB"/>
    <w:rsid w:val="00FB260A"/>
    <w:rsid w:val="00FC3EF4"/>
    <w:rsid w:val="00FD0430"/>
    <w:rsid w:val="00FD174F"/>
    <w:rsid w:val="00FD23F9"/>
    <w:rsid w:val="00FD36F6"/>
    <w:rsid w:val="00FD5679"/>
    <w:rsid w:val="00FE206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451D3D0"/>
  <w15:docId w15:val="{B90D419F-917E-401D-A2B7-EF546F6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4E90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B73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B73C0"/>
    <w:rPr>
      <w:rFonts w:eastAsia="Times New Roman"/>
      <w:color w:val="00000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6B73C0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0B6587"/>
    <w:rPr>
      <w:color w:val="800080" w:themeColor="followedHyperlink"/>
      <w:u w:val="single"/>
    </w:rPr>
  </w:style>
  <w:style w:type="table" w:styleId="Tabellenraster">
    <w:name w:val="Table Grid"/>
    <w:basedOn w:val="NormaleTabelle"/>
    <w:locked/>
    <w:rsid w:val="00B3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99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2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pruefungsausschuss@f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-pruefungsausschuss@fau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ologie.nat.fau.de/studium/im-studium/m-z/downloads-fuer-den-master-zell-und-molekularbiolog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B33A-0984-4923-B6A4-3ACD906C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Lehrstuhl für Zellbiologie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Julia Donatin</cp:lastModifiedBy>
  <cp:revision>10</cp:revision>
  <cp:lastPrinted>2023-07-20T07:57:00Z</cp:lastPrinted>
  <dcterms:created xsi:type="dcterms:W3CDTF">2023-07-20T07:57:00Z</dcterms:created>
  <dcterms:modified xsi:type="dcterms:W3CDTF">2023-07-25T09:27:00Z</dcterms:modified>
</cp:coreProperties>
</file>