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04AE1" w14:textId="214EC6E9" w:rsidR="00C27B36" w:rsidRDefault="00B36F89" w:rsidP="00B93158">
      <w:pPr>
        <w:pStyle w:val="FAU-Brieftext"/>
        <w:tabs>
          <w:tab w:val="clear" w:pos="8789"/>
          <w:tab w:val="left" w:pos="1843"/>
          <w:tab w:val="left" w:pos="3210"/>
        </w:tabs>
        <w:spacing w:before="100" w:beforeAutospacing="1" w:after="360"/>
        <w:rPr>
          <w:b/>
          <w:noProof/>
          <w:sz w:val="16"/>
          <w:szCs w:val="16"/>
          <w:lang w:eastAsia="de-DE"/>
        </w:rPr>
      </w:pPr>
      <w:r w:rsidRPr="00B36F89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31AC7D" wp14:editId="4C8736FE">
                <wp:simplePos x="0" y="0"/>
                <wp:positionH relativeFrom="margin">
                  <wp:posOffset>-76200</wp:posOffset>
                </wp:positionH>
                <wp:positionV relativeFrom="paragraph">
                  <wp:posOffset>106680</wp:posOffset>
                </wp:positionV>
                <wp:extent cx="3576955" cy="1152525"/>
                <wp:effectExtent l="0" t="0" r="444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95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AA9B" w14:textId="77777777" w:rsidR="00B36F89" w:rsidRDefault="00B36F89" w:rsidP="00B36F89">
                            <w:pPr>
                              <w:pStyle w:val="FAU-Empfnger"/>
                              <w:widowControl w:val="0"/>
                            </w:pPr>
                            <w:r>
                              <w:t>Prüfungsausschuss des Studiengangs Biologie (</w:t>
                            </w:r>
                            <w:proofErr w:type="spellStart"/>
                            <w:r>
                              <w:t>B.Sc</w:t>
                            </w:r>
                            <w:proofErr w:type="spellEnd"/>
                            <w:r>
                              <w:t>.)</w:t>
                            </w:r>
                          </w:p>
                          <w:p w14:paraId="766CD219" w14:textId="77777777" w:rsidR="00B36F89" w:rsidRPr="008F7D42" w:rsidRDefault="00B36F89" w:rsidP="00B36F89">
                            <w:pPr>
                              <w:pStyle w:val="FAU-Empfnger"/>
                              <w:widowControl w:val="0"/>
                            </w:pPr>
                            <w:r>
                              <w:t>Department Biologie</w:t>
                            </w:r>
                          </w:p>
                          <w:p w14:paraId="47C50876" w14:textId="77777777" w:rsidR="00B36F89" w:rsidRPr="008F7D42" w:rsidRDefault="00B36F89" w:rsidP="00B36F89">
                            <w:pPr>
                              <w:pStyle w:val="FAU-Empfnger"/>
                              <w:widowControl w:val="0"/>
                            </w:pPr>
                            <w:r w:rsidRPr="008F7D42">
                              <w:t>z.</w:t>
                            </w:r>
                            <w:r>
                              <w:t xml:space="preserve"> </w:t>
                            </w:r>
                            <w:r w:rsidRPr="008F7D42">
                              <w:t xml:space="preserve">Hd. Frau </w:t>
                            </w:r>
                            <w:r>
                              <w:t>Julia Donatin</w:t>
                            </w:r>
                          </w:p>
                          <w:p w14:paraId="6CE2689D" w14:textId="77777777" w:rsidR="00B36F89" w:rsidRPr="008F7D42" w:rsidRDefault="00B36F89" w:rsidP="00B36F89">
                            <w:pPr>
                              <w:pStyle w:val="FAU-Empfnger"/>
                              <w:widowControl w:val="0"/>
                            </w:pPr>
                            <w:proofErr w:type="spellStart"/>
                            <w:r>
                              <w:t>Staudtstraße</w:t>
                            </w:r>
                            <w:proofErr w:type="spellEnd"/>
                            <w:r>
                              <w:t xml:space="preserve"> 5</w:t>
                            </w:r>
                          </w:p>
                          <w:p w14:paraId="44D42F65" w14:textId="77777777" w:rsidR="00B36F89" w:rsidRDefault="00B36F89" w:rsidP="00B36F89">
                            <w:pPr>
                              <w:pStyle w:val="FAU-Empfnger"/>
                            </w:pPr>
                            <w:r w:rsidRPr="008F7D42">
                              <w:t>9105</w:t>
                            </w:r>
                            <w:r>
                              <w:t>8</w:t>
                            </w:r>
                            <w:r w:rsidRPr="008F7D42">
                              <w:t xml:space="preserve"> Erlangen</w:t>
                            </w:r>
                          </w:p>
                          <w:p w14:paraId="1B2AFFF3" w14:textId="75B6ABDE" w:rsidR="00B36F89" w:rsidRDefault="003B22D1" w:rsidP="00B36F89">
                            <w:pPr>
                              <w:pStyle w:val="FAU-Empfnger"/>
                              <w:spacing w:after="120"/>
                              <w:rPr>
                                <w:rStyle w:val="Hyperlink"/>
                                <w:rFonts w:cs="Arial"/>
                              </w:rPr>
                            </w:pPr>
                            <w:hyperlink r:id="rId8" w:history="1">
                              <w:r w:rsidR="00EB6C17" w:rsidRPr="004C775B">
                                <w:rPr>
                                  <w:rStyle w:val="Hyperlink"/>
                                  <w:rFonts w:cs="Arial"/>
                                </w:rPr>
                                <w:t>bio-pruefungsausschuss@fau.de</w:t>
                              </w:r>
                            </w:hyperlink>
                          </w:p>
                          <w:p w14:paraId="4AF69E6E" w14:textId="5FBEE07F" w:rsidR="00B36F89" w:rsidRDefault="00B36F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1AC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pt;margin-top:8.4pt;width:281.65pt;height:90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" stroked="f">
                <v:textbox>
                  <w:txbxContent>
                    <w:p w14:paraId="2E1BAA9B" w14:textId="77777777" w:rsidR="00B36F89" w:rsidRDefault="00B36F89" w:rsidP="00B36F89">
                      <w:pPr>
                        <w:pStyle w:val="FAU-Empfnger"/>
                        <w:widowControl w:val="0"/>
                      </w:pPr>
                      <w:r>
                        <w:t>Prüfungsausschuss des Studiengangs Biologie (</w:t>
                      </w:r>
                      <w:proofErr w:type="spellStart"/>
                      <w:r>
                        <w:t>B.Sc</w:t>
                      </w:r>
                      <w:proofErr w:type="spellEnd"/>
                      <w:r>
                        <w:t>.)</w:t>
                      </w:r>
                    </w:p>
                    <w:p w14:paraId="766CD219" w14:textId="77777777" w:rsidR="00B36F89" w:rsidRPr="008F7D42" w:rsidRDefault="00B36F89" w:rsidP="00B36F89">
                      <w:pPr>
                        <w:pStyle w:val="FAU-Empfnger"/>
                        <w:widowControl w:val="0"/>
                      </w:pPr>
                      <w:r>
                        <w:t>Department Biologie</w:t>
                      </w:r>
                    </w:p>
                    <w:p w14:paraId="47C50876" w14:textId="77777777" w:rsidR="00B36F89" w:rsidRPr="008F7D42" w:rsidRDefault="00B36F89" w:rsidP="00B36F89">
                      <w:pPr>
                        <w:pStyle w:val="FAU-Empfnger"/>
                        <w:widowControl w:val="0"/>
                      </w:pPr>
                      <w:r w:rsidRPr="008F7D42">
                        <w:t>z.</w:t>
                      </w:r>
                      <w:r>
                        <w:t xml:space="preserve"> </w:t>
                      </w:r>
                      <w:r w:rsidRPr="008F7D42">
                        <w:t xml:space="preserve">Hd. Frau </w:t>
                      </w:r>
                      <w:r>
                        <w:t>Julia Donatin</w:t>
                      </w:r>
                    </w:p>
                    <w:p w14:paraId="6CE2689D" w14:textId="77777777" w:rsidR="00B36F89" w:rsidRPr="008F7D42" w:rsidRDefault="00B36F89" w:rsidP="00B36F89">
                      <w:pPr>
                        <w:pStyle w:val="FAU-Empfnger"/>
                        <w:widowControl w:val="0"/>
                      </w:pPr>
                      <w:proofErr w:type="spellStart"/>
                      <w:r>
                        <w:t>Staudtstraße</w:t>
                      </w:r>
                      <w:proofErr w:type="spellEnd"/>
                      <w:r>
                        <w:t xml:space="preserve"> 5</w:t>
                      </w:r>
                    </w:p>
                    <w:p w14:paraId="44D42F65" w14:textId="77777777" w:rsidR="00B36F89" w:rsidRDefault="00B36F89" w:rsidP="00B36F89">
                      <w:pPr>
                        <w:pStyle w:val="FAU-Empfnger"/>
                      </w:pPr>
                      <w:r w:rsidRPr="008F7D42">
                        <w:t>9105</w:t>
                      </w:r>
                      <w:r>
                        <w:t>8</w:t>
                      </w:r>
                      <w:r w:rsidRPr="008F7D42">
                        <w:t xml:space="preserve"> Erlangen</w:t>
                      </w:r>
                    </w:p>
                    <w:p w14:paraId="1B2AFFF3" w14:textId="75B6ABDE" w:rsidR="00B36F89" w:rsidRDefault="00584489" w:rsidP="00B36F89">
                      <w:pPr>
                        <w:pStyle w:val="FAU-Empfnger"/>
                        <w:spacing w:after="120"/>
                        <w:rPr>
                          <w:rStyle w:val="Hyperlink"/>
                          <w:rFonts w:cs="Arial"/>
                        </w:rPr>
                      </w:pPr>
                      <w:hyperlink r:id="rId9" w:history="1">
                        <w:r w:rsidR="00EB6C17" w:rsidRPr="004C775B">
                          <w:rPr>
                            <w:rStyle w:val="Hyperlink"/>
                            <w:rFonts w:cs="Arial"/>
                          </w:rPr>
                          <w:t>bio-pruefungsausschuss@fau.de</w:t>
                        </w:r>
                      </w:hyperlink>
                    </w:p>
                    <w:p w14:paraId="4AF69E6E" w14:textId="5FBEE07F" w:rsidR="00B36F89" w:rsidRDefault="00B36F89"/>
                  </w:txbxContent>
                </v:textbox>
                <w10:wrap type="square" anchorx="margin"/>
              </v:shape>
            </w:pict>
          </mc:Fallback>
        </mc:AlternateContent>
      </w:r>
      <w:r w:rsidR="008B4CB7">
        <w:rPr>
          <w:b/>
          <w:noProof/>
          <w:sz w:val="16"/>
          <w:szCs w:val="16"/>
          <w:lang w:eastAsia="de-DE"/>
        </w:rPr>
        <w:tab/>
      </w:r>
    </w:p>
    <w:p w14:paraId="4F8382BA" w14:textId="033AFAFB" w:rsidR="00B36F89" w:rsidRDefault="00B36F89" w:rsidP="008B4CB7">
      <w:pPr>
        <w:pStyle w:val="FAU-Brieftext"/>
        <w:tabs>
          <w:tab w:val="clear" w:pos="8789"/>
          <w:tab w:val="left" w:pos="3210"/>
        </w:tabs>
        <w:spacing w:before="100" w:beforeAutospacing="1" w:after="360"/>
        <w:rPr>
          <w:b/>
          <w:noProof/>
          <w:sz w:val="16"/>
          <w:szCs w:val="16"/>
          <w:lang w:eastAsia="de-DE"/>
        </w:rPr>
      </w:pPr>
    </w:p>
    <w:p w14:paraId="5A24DD50" w14:textId="11807BBE" w:rsidR="009C4BF8" w:rsidRDefault="00027AFC" w:rsidP="009C4BF8">
      <w:pPr>
        <w:pStyle w:val="FAU-Brieftext"/>
        <w:tabs>
          <w:tab w:val="clear" w:pos="8789"/>
          <w:tab w:val="left" w:pos="3210"/>
        </w:tabs>
        <w:spacing w:before="100" w:beforeAutospacing="1" w:after="600"/>
        <w:rPr>
          <w:b/>
          <w:noProof/>
          <w:sz w:val="16"/>
          <w:szCs w:val="16"/>
          <w:lang w:eastAsia="de-DE"/>
        </w:rPr>
      </w:pPr>
      <w:r>
        <w:rPr>
          <w:b/>
          <w:noProof/>
          <w:sz w:val="16"/>
          <w:szCs w:val="16"/>
          <w:lang w:eastAsia="de-DE"/>
        </w:rPr>
        <w:br/>
      </w:r>
      <w:r>
        <w:rPr>
          <w:b/>
          <w:noProof/>
          <w:sz w:val="16"/>
          <w:szCs w:val="16"/>
          <w:lang w:eastAsia="de-DE"/>
        </w:rPr>
        <w:br/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9420"/>
      </w:tblGrid>
      <w:tr w:rsidR="00BD7BAB" w14:paraId="0AA6FD3E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</w:tcPr>
          <w:p w14:paraId="23FB7070" w14:textId="1395E1B9" w:rsidR="00BD7BAB" w:rsidRPr="009C4BF8" w:rsidRDefault="00BD7BAB" w:rsidP="00B93158">
            <w:pPr>
              <w:pStyle w:val="FAU-Brieftext"/>
              <w:spacing w:after="360"/>
              <w:rPr>
                <w:b/>
                <w:noProof/>
                <w:szCs w:val="22"/>
                <w:lang w:eastAsia="de-DE"/>
              </w:rPr>
            </w:pPr>
            <w:r>
              <w:rPr>
                <w:b/>
                <w:noProof/>
                <w:szCs w:val="22"/>
                <w:lang w:eastAsia="de-DE"/>
              </w:rPr>
              <w:t>An</w:t>
            </w:r>
            <w:r w:rsidRPr="003C156D">
              <w:rPr>
                <w:b/>
                <w:noProof/>
                <w:szCs w:val="22"/>
                <w:lang w:eastAsia="de-DE"/>
              </w:rPr>
              <w:t xml:space="preserve">trag auf Durchführung einer externen Bachelorarbeit </w:t>
            </w:r>
            <w:r w:rsidRPr="00DB5385">
              <w:rPr>
                <w:b/>
                <w:noProof/>
                <w:szCs w:val="22"/>
                <w:lang w:eastAsia="de-DE"/>
              </w:rPr>
              <w:t>im Studiengang Biologie</w:t>
            </w:r>
            <w:r>
              <w:rPr>
                <w:noProof/>
                <w:szCs w:val="22"/>
                <w:lang w:eastAsia="de-DE"/>
              </w:rPr>
              <w:t xml:space="preserve"> </w:t>
            </w:r>
            <w:r>
              <w:rPr>
                <w:b/>
                <w:noProof/>
                <w:szCs w:val="22"/>
                <w:lang w:eastAsia="de-DE"/>
              </w:rPr>
              <w:t>(B.Sc.)</w:t>
            </w:r>
          </w:p>
          <w:p w14:paraId="00154F75" w14:textId="61418B35" w:rsidR="00BD7BAB" w:rsidRPr="00BD7BAB" w:rsidRDefault="00BD7BAB" w:rsidP="00D577C3">
            <w:pPr>
              <w:pStyle w:val="FAU-Brieftext"/>
              <w:rPr>
                <w:noProof/>
                <w:sz w:val="20"/>
                <w:lang w:eastAsia="de-DE"/>
              </w:rPr>
            </w:pPr>
            <w:r w:rsidRPr="00BD7BAB">
              <w:rPr>
                <w:noProof/>
                <w:sz w:val="20"/>
                <w:lang w:eastAsia="de-DE"/>
              </w:rPr>
              <w:t>Sehr geehrte Frau Professorin,</w:t>
            </w:r>
          </w:p>
          <w:p w14:paraId="125F0B01" w14:textId="015EAF26" w:rsidR="00BD7BAB" w:rsidRDefault="00BD7BAB" w:rsidP="00D577C3">
            <w:pPr>
              <w:pStyle w:val="FAU-Brieftext"/>
              <w:rPr>
                <w:noProof/>
                <w:sz w:val="20"/>
                <w:lang w:eastAsia="de-DE"/>
              </w:rPr>
            </w:pPr>
            <w:r>
              <w:rPr>
                <w:noProof/>
                <w:sz w:val="20"/>
                <w:lang w:eastAsia="de-DE"/>
              </w:rPr>
              <w:t>sehr geehrter Herr Professor,</w:t>
            </w:r>
          </w:p>
          <w:p w14:paraId="7F701A1E" w14:textId="6DE8ADC3" w:rsidR="008B4CB7" w:rsidRPr="00BD7BAB" w:rsidRDefault="008B4CB7" w:rsidP="00BD7BAB">
            <w:pPr>
              <w:pStyle w:val="FAU-Brieftext"/>
              <w:rPr>
                <w:noProof/>
                <w:sz w:val="20"/>
                <w:lang w:eastAsia="de-DE"/>
              </w:rPr>
            </w:pPr>
          </w:p>
        </w:tc>
      </w:tr>
      <w:tr w:rsidR="00BD7BAB" w14:paraId="77891FDD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C3677" w14:textId="3B8F243A" w:rsidR="002A0E96" w:rsidRDefault="00BD7BAB" w:rsidP="002A0E9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 w:rsidRPr="00D83BF4">
              <w:rPr>
                <w:noProof/>
                <w:sz w:val="20"/>
                <w:lang w:eastAsia="de-DE"/>
              </w:rPr>
              <w:t xml:space="preserve">hiermit beantrage ich die Durchführung einer externen </w:t>
            </w:r>
            <w:r>
              <w:rPr>
                <w:noProof/>
                <w:color w:val="auto"/>
                <w:sz w:val="20"/>
                <w:lang w:eastAsia="de-DE"/>
              </w:rPr>
              <w:t>Bachelor</w:t>
            </w:r>
            <w:r w:rsidRPr="00D83BF4">
              <w:rPr>
                <w:noProof/>
                <w:color w:val="auto"/>
                <w:sz w:val="20"/>
                <w:lang w:eastAsia="de-DE"/>
              </w:rPr>
              <w:t>arbeit an folgender Institution: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8B4CB7" w14:paraId="5EDF0089" w14:textId="77777777" w:rsidTr="00B534FF">
              <w:tc>
                <w:tcPr>
                  <w:tcW w:w="9175" w:type="dxa"/>
                  <w:shd w:val="clear" w:color="auto" w:fill="D9D9D9" w:themeFill="background1" w:themeFillShade="D9"/>
                  <w:vAlign w:val="bottom"/>
                </w:tcPr>
                <w:p w14:paraId="3192915A" w14:textId="49B802D9" w:rsidR="008B4CB7" w:rsidRDefault="008B4CB7" w:rsidP="00B534FF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1F5769F8" w14:textId="423AF182" w:rsidR="008B4CB7" w:rsidRPr="00BD7BAB" w:rsidRDefault="008B4CB7" w:rsidP="00BD7BAB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</w:tc>
      </w:tr>
      <w:tr w:rsidR="00BD7BAB" w14:paraId="39174815" w14:textId="77777777" w:rsidTr="00DB5385">
        <w:trPr>
          <w:trHeight w:val="1116"/>
        </w:trPr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5C8B4" w14:textId="4D61B0E1" w:rsidR="0001282D" w:rsidRPr="0001282D" w:rsidRDefault="0001282D" w:rsidP="002A0E96">
            <w:pPr>
              <w:widowControl w:val="0"/>
              <w:tabs>
                <w:tab w:val="left" w:pos="2025"/>
              </w:tabs>
              <w:rPr>
                <w:sz w:val="8"/>
                <w:szCs w:val="8"/>
              </w:rPr>
            </w:pPr>
          </w:p>
          <w:tbl>
            <w:tblPr>
              <w:tblStyle w:val="Tabellenraster"/>
              <w:tblW w:w="920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81"/>
              <w:gridCol w:w="1849"/>
              <w:gridCol w:w="5474"/>
            </w:tblGrid>
            <w:tr w:rsidR="003964C4" w14:paraId="39D568DB" w14:textId="77777777" w:rsidTr="0001282D">
              <w:trPr>
                <w:trHeight w:val="192"/>
                <w:jc w:val="center"/>
              </w:trPr>
              <w:tc>
                <w:tcPr>
                  <w:tcW w:w="1881" w:type="dxa"/>
                  <w:vAlign w:val="center"/>
                </w:tcPr>
                <w:p w14:paraId="3AF9AFD5" w14:textId="5790E0FC" w:rsidR="003964C4" w:rsidRPr="002A0E96" w:rsidRDefault="003964C4" w:rsidP="00D577C3">
                  <w:pPr>
                    <w:pStyle w:val="FAU-Brieftext"/>
                    <w:tabs>
                      <w:tab w:val="clear" w:pos="8789"/>
                    </w:tabs>
                    <w:ind w:hanging="75"/>
                    <w:rPr>
                      <w:sz w:val="20"/>
                    </w:rPr>
                  </w:pPr>
                  <w:r w:rsidRPr="002A0E96">
                    <w:rPr>
                      <w:noProof/>
                      <w:sz w:val="20"/>
                      <w:lang w:eastAsia="de-DE"/>
                    </w:rPr>
                    <w:t>Die Arbeit wird am</w:t>
                  </w:r>
                  <w:r w:rsidR="005D02FE">
                    <w:rPr>
                      <w:noProof/>
                      <w:sz w:val="20"/>
                      <w:lang w:eastAsia="de-DE"/>
                    </w:rPr>
                    <w:t xml:space="preserve">    </w:t>
                  </w:r>
                </w:p>
              </w:tc>
              <w:tc>
                <w:tcPr>
                  <w:tcW w:w="1849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17DB541A" w14:textId="390184C4" w:rsidR="003964C4" w:rsidRPr="00C71C75" w:rsidRDefault="003964C4" w:rsidP="002A0E96">
                  <w:pPr>
                    <w:pStyle w:val="FAU-Brieftext"/>
                    <w:rPr>
                      <w:sz w:val="20"/>
                      <w:u w:val="single"/>
                    </w:rPr>
                  </w:pPr>
                </w:p>
              </w:tc>
              <w:tc>
                <w:tcPr>
                  <w:tcW w:w="5474" w:type="dxa"/>
                  <w:vAlign w:val="bottom"/>
                </w:tcPr>
                <w:p w14:paraId="54361521" w14:textId="570923D5" w:rsidR="003964C4" w:rsidRPr="002A0E96" w:rsidRDefault="005D02FE" w:rsidP="002A0E96">
                  <w:pPr>
                    <w:pStyle w:val="FAU-Brieftext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de-DE"/>
                    </w:rPr>
                    <w:t xml:space="preserve"> </w:t>
                  </w:r>
                  <w:r w:rsidR="00292CCD" w:rsidRPr="002A0E96">
                    <w:rPr>
                      <w:noProof/>
                      <w:sz w:val="20"/>
                      <w:lang w:eastAsia="de-DE"/>
                    </w:rPr>
                    <w:t>angemeldet u</w:t>
                  </w:r>
                  <w:r w:rsidR="00673F17">
                    <w:rPr>
                      <w:noProof/>
                      <w:sz w:val="20"/>
                      <w:lang w:eastAsia="de-DE"/>
                    </w:rPr>
                    <w:t>nd hat zum Thema (Arbeitstitel):</w:t>
                  </w:r>
                </w:p>
              </w:tc>
            </w:tr>
          </w:tbl>
          <w:p w14:paraId="4EE2C06A" w14:textId="0C5B047D" w:rsidR="0001282D" w:rsidRPr="0001282D" w:rsidRDefault="0001282D" w:rsidP="0001282D">
            <w:pPr>
              <w:pStyle w:val="FAU-Brieftext"/>
              <w:rPr>
                <w:noProof/>
                <w:color w:val="auto"/>
                <w:sz w:val="4"/>
                <w:szCs w:val="4"/>
                <w:lang w:eastAsia="de-D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01282D" w14:paraId="52E75539" w14:textId="77777777" w:rsidTr="0001282D">
              <w:tc>
                <w:tcPr>
                  <w:tcW w:w="91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BFC8E2D" w14:textId="77777777" w:rsidR="0001282D" w:rsidRDefault="0001282D" w:rsidP="0001282D">
                  <w:pPr>
                    <w:pStyle w:val="FAU-Brieftext"/>
                    <w:tabs>
                      <w:tab w:val="clear" w:pos="8789"/>
                      <w:tab w:val="left" w:pos="1785"/>
                      <w:tab w:val="left" w:pos="2445"/>
                      <w:tab w:val="left" w:pos="2700"/>
                    </w:tabs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ab/>
                  </w: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ab/>
                  </w:r>
                </w:p>
              </w:tc>
            </w:tr>
          </w:tbl>
          <w:p w14:paraId="018A7E2D" w14:textId="2F6AAB13" w:rsidR="0001282D" w:rsidRPr="00AE7DEF" w:rsidRDefault="0001282D" w:rsidP="00676143">
            <w:pPr>
              <w:tabs>
                <w:tab w:val="left" w:pos="2025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7BAB" w14:paraId="7DAA348F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F9413C" w14:paraId="2E886FC3" w14:textId="77777777" w:rsidTr="00C71C75">
              <w:tc>
                <w:tcPr>
                  <w:tcW w:w="9175" w:type="dxa"/>
                  <w:tcBorders>
                    <w:bottom w:val="nil"/>
                  </w:tcBorders>
                  <w:shd w:val="clear" w:color="auto" w:fill="FFFFFF" w:themeFill="background1"/>
                  <w:vAlign w:val="bottom"/>
                </w:tcPr>
                <w:p w14:paraId="796B9036" w14:textId="0C579A37" w:rsidR="00F9413C" w:rsidRPr="00DA31F6" w:rsidRDefault="00F9413C" w:rsidP="00BD7BAB">
                  <w:pPr>
                    <w:pStyle w:val="FAU-Brieftext"/>
                    <w:rPr>
                      <w:noProof/>
                      <w:color w:val="auto"/>
                      <w:sz w:val="12"/>
                      <w:szCs w:val="12"/>
                      <w:lang w:eastAsia="de-DE"/>
                    </w:rPr>
                  </w:pPr>
                </w:p>
              </w:tc>
            </w:tr>
          </w:tbl>
          <w:p w14:paraId="223B499F" w14:textId="6546942D" w:rsidR="000A4CBB" w:rsidRDefault="00D26FD3" w:rsidP="00BD7BAB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 w:rsidRPr="00D83BF4">
              <w:rPr>
                <w:noProof/>
                <w:color w:val="auto"/>
                <w:sz w:val="20"/>
                <w:lang w:eastAsia="de-DE"/>
              </w:rPr>
              <w:t>Die Betreuung für das Department Biologie übernimmt (Erstbetreuer/-gutachter):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3651BA" w14:paraId="12142ECA" w14:textId="77777777" w:rsidTr="0001282D">
              <w:tc>
                <w:tcPr>
                  <w:tcW w:w="917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79E61A0" w14:textId="0DF1BFE8" w:rsidR="003651BA" w:rsidRDefault="00B534FF" w:rsidP="0001282D">
                  <w:pPr>
                    <w:pStyle w:val="FAU-Brieftext"/>
                    <w:tabs>
                      <w:tab w:val="clear" w:pos="8789"/>
                      <w:tab w:val="left" w:pos="1785"/>
                      <w:tab w:val="left" w:pos="2445"/>
                      <w:tab w:val="left" w:pos="2700"/>
                    </w:tabs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ab/>
                  </w:r>
                  <w:r w:rsidR="0001282D">
                    <w:rPr>
                      <w:noProof/>
                      <w:color w:val="auto"/>
                      <w:sz w:val="20"/>
                      <w:lang w:eastAsia="de-DE"/>
                    </w:rPr>
                    <w:tab/>
                  </w:r>
                </w:p>
              </w:tc>
            </w:tr>
          </w:tbl>
          <w:p w14:paraId="62C36944" w14:textId="1B523600" w:rsidR="00F9413C" w:rsidRPr="00BD7BAB" w:rsidRDefault="00F9413C" w:rsidP="00BD7BAB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</w:tc>
      </w:tr>
      <w:tr w:rsidR="00BD7BAB" w14:paraId="42A56209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1F9B4" w14:textId="77777777" w:rsidR="00C42E16" w:rsidRDefault="00C42E16" w:rsidP="00C42E1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  <w:p w14:paraId="446C58CD" w14:textId="046545D2" w:rsidR="00D26FD3" w:rsidRDefault="00D26FD3" w:rsidP="00C42E1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  <w:r w:rsidRPr="00D83BF4">
              <w:rPr>
                <w:noProof/>
                <w:color w:val="auto"/>
                <w:sz w:val="20"/>
                <w:lang w:eastAsia="de-DE"/>
              </w:rPr>
              <w:t>Extern wird die Arbeit betreut von (Zweitbetreuer/-gutachter):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75"/>
            </w:tblGrid>
            <w:tr w:rsidR="00DF50B9" w14:paraId="61B4FE2D" w14:textId="77777777" w:rsidTr="00662478">
              <w:tc>
                <w:tcPr>
                  <w:tcW w:w="9175" w:type="dxa"/>
                  <w:shd w:val="clear" w:color="auto" w:fill="D9D9D9" w:themeFill="background1" w:themeFillShade="D9"/>
                  <w:vAlign w:val="bottom"/>
                </w:tcPr>
                <w:p w14:paraId="4485F280" w14:textId="380AFCFC" w:rsidR="00DF50B9" w:rsidRDefault="00DF50B9" w:rsidP="00C77EAD">
                  <w:pPr>
                    <w:pStyle w:val="FAU-Brieftext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632FFA62" w14:textId="6C6A4880" w:rsidR="00DF50B9" w:rsidRPr="00D26FD3" w:rsidRDefault="00DF50B9" w:rsidP="00C42E16">
            <w:pPr>
              <w:pStyle w:val="FAU-Brieftext"/>
              <w:rPr>
                <w:noProof/>
                <w:color w:val="auto"/>
                <w:sz w:val="20"/>
                <w:lang w:eastAsia="de-DE"/>
              </w:rPr>
            </w:pPr>
          </w:p>
        </w:tc>
      </w:tr>
      <w:tr w:rsidR="00D26FD3" w14:paraId="5E1EA7D9" w14:textId="77777777" w:rsidTr="00DB5385">
        <w:tc>
          <w:tcPr>
            <w:tcW w:w="9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B52DC1" w14:textId="77777777" w:rsidR="00DF50B9" w:rsidRDefault="00DF50B9" w:rsidP="00D26FD3">
            <w:pPr>
              <w:pStyle w:val="FAU-Brieftext"/>
              <w:tabs>
                <w:tab w:val="clear" w:pos="8789"/>
                <w:tab w:val="left" w:pos="1755"/>
              </w:tabs>
              <w:rPr>
                <w:noProof/>
                <w:color w:val="auto"/>
                <w:sz w:val="20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87"/>
              <w:gridCol w:w="830"/>
            </w:tblGrid>
            <w:tr w:rsidR="00DF50B9" w14:paraId="54F61477" w14:textId="77777777" w:rsidTr="00D81566">
              <w:tc>
                <w:tcPr>
                  <w:tcW w:w="45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74E346" w14:textId="2A2479A4" w:rsidR="00DF50B9" w:rsidRDefault="00DF50B9" w:rsidP="00D577C3">
                  <w:pPr>
                    <w:pStyle w:val="FAU-Brieftext"/>
                    <w:tabs>
                      <w:tab w:val="clear" w:pos="8789"/>
                      <w:tab w:val="left" w:pos="1755"/>
                    </w:tabs>
                    <w:ind w:hanging="75"/>
                    <w:contextualSpacing/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>Bei Antritt der Arbeit erworbenen ECTS-Punkte:</w:t>
                  </w: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 w:themeFill="background1" w:themeFillShade="D9"/>
                  <w:vAlign w:val="bottom"/>
                </w:tcPr>
                <w:p w14:paraId="1C3FC1AF" w14:textId="017E14AE" w:rsidR="00DF50B9" w:rsidRDefault="00DF50B9" w:rsidP="00D81566">
                  <w:pPr>
                    <w:pStyle w:val="FAU-Brieftext"/>
                    <w:tabs>
                      <w:tab w:val="clear" w:pos="8789"/>
                      <w:tab w:val="left" w:pos="1755"/>
                    </w:tabs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24E7455E" w14:textId="77777777" w:rsidR="0074209A" w:rsidRDefault="0074209A" w:rsidP="00D26FD3">
            <w:pPr>
              <w:pStyle w:val="FAU-Brieftext"/>
              <w:tabs>
                <w:tab w:val="clear" w:pos="8789"/>
                <w:tab w:val="left" w:pos="1755"/>
              </w:tabs>
              <w:rPr>
                <w:noProof/>
                <w:color w:val="auto"/>
                <w:sz w:val="20"/>
                <w:lang w:eastAsia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9175"/>
            </w:tblGrid>
            <w:tr w:rsidR="0074209A" w14:paraId="26B51210" w14:textId="77777777" w:rsidTr="0074209A"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402BC" w14:textId="6BDF4BA1" w:rsidR="0074209A" w:rsidRDefault="0074209A" w:rsidP="0074209A">
                  <w:pPr>
                    <w:pStyle w:val="FAU-Brieftext"/>
                    <w:spacing w:after="120"/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</w:pP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(</w:t>
                  </w:r>
                  <w:r w:rsidRPr="00A144A7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Bitte nach Unterschrift durch die beiden Gutachter</w:t>
                  </w: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 dieses Dok</w:t>
                  </w:r>
                  <w:r w:rsidR="00A94D6C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ument als PDF-Datei (kein JPEG) </w:t>
                  </w: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an den             </w:t>
                  </w:r>
                  <w:r w:rsidRPr="00A144A7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 xml:space="preserve">Prüfungsausschuss </w:t>
                  </w:r>
                  <w:r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senden. E-Mail siehe oben</w:t>
                  </w:r>
                  <w:r w:rsidRPr="00A144A7"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  <w:t>)</w:t>
                  </w:r>
                </w:p>
                <w:p w14:paraId="2DC2D6BE" w14:textId="5EE1B906" w:rsidR="0074209A" w:rsidRPr="0074209A" w:rsidRDefault="0074209A" w:rsidP="0074209A">
                  <w:pPr>
                    <w:pStyle w:val="FAU-Brieftext"/>
                    <w:spacing w:after="120"/>
                    <w:rPr>
                      <w:b/>
                      <w:noProof/>
                      <w:color w:val="FF0000"/>
                      <w:sz w:val="18"/>
                      <w:szCs w:val="18"/>
                      <w:lang w:eastAsia="de-DE"/>
                    </w:rPr>
                  </w:pPr>
                </w:p>
              </w:tc>
            </w:tr>
            <w:tr w:rsidR="0074209A" w14:paraId="30D5000F" w14:textId="77777777" w:rsidTr="00C31DB6">
              <w:tc>
                <w:tcPr>
                  <w:tcW w:w="91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31EE668" w14:textId="176698DD" w:rsidR="00B33946" w:rsidRDefault="0074209A" w:rsidP="00B33946">
                  <w:pPr>
                    <w:pStyle w:val="FAU-Brieftext"/>
                    <w:spacing w:after="60"/>
                    <w:rPr>
                      <w:noProof/>
                      <w:color w:val="auto"/>
                      <w:sz w:val="20"/>
                      <w:lang w:eastAsia="de-DE"/>
                    </w:rPr>
                  </w:pPr>
                  <w:r>
                    <w:rPr>
                      <w:noProof/>
                      <w:color w:val="auto"/>
                      <w:sz w:val="20"/>
                      <w:lang w:eastAsia="de-DE"/>
                    </w:rPr>
                    <w:t>Mit freundlichen Grüßen</w:t>
                  </w:r>
                </w:p>
                <w:p w14:paraId="5603148D" w14:textId="77777777" w:rsidR="00B33946" w:rsidRDefault="00B33946" w:rsidP="00B33946">
                  <w:pPr>
                    <w:pStyle w:val="FAU-Brieftext"/>
                    <w:spacing w:after="60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437"/>
                    <w:gridCol w:w="4522"/>
                  </w:tblGrid>
                  <w:tr w:rsidR="00C71C75" w14:paraId="1166D074" w14:textId="77777777" w:rsidTr="00AA05A1">
                    <w:tc>
                      <w:tcPr>
                        <w:tcW w:w="4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bottom"/>
                      </w:tcPr>
                      <w:p w14:paraId="1C7712E1" w14:textId="25BA97B1" w:rsidR="00C71C75" w:rsidRDefault="00B33946" w:rsidP="00AA05A1">
                        <w:pPr>
                          <w:pStyle w:val="FAU-Brieftext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0" w:name="Text1"/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end"/>
                        </w:r>
                        <w:bookmarkEnd w:id="0"/>
                      </w:p>
                    </w:tc>
                    <w:tc>
                      <w:tcPr>
                        <w:tcW w:w="4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F1C07E0" w14:textId="2BE060B4" w:rsidR="00C71C75" w:rsidRDefault="00B33946" w:rsidP="006021A6">
                        <w:pPr>
                          <w:pStyle w:val="FAU-Brieftext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                </w:t>
                        </w:r>
                        <w:r w:rsidR="00C71C75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N</w:t>
                        </w:r>
                        <w:r w:rsidR="00C71C75"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ame des Antragsteller</w:t>
                        </w:r>
                        <w:r w:rsidR="00C71C75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s</w:t>
                        </w:r>
                      </w:p>
                    </w:tc>
                  </w:tr>
                  <w:tr w:rsidR="00C71C75" w14:paraId="22A21C7B" w14:textId="77777777" w:rsidTr="00AA05A1">
                    <w:tc>
                      <w:tcPr>
                        <w:tcW w:w="4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bottom"/>
                      </w:tcPr>
                      <w:p w14:paraId="3057AED5" w14:textId="316EDA2F" w:rsidR="00B33946" w:rsidRDefault="00B33946" w:rsidP="00AA05A1">
                        <w:pPr>
                          <w:pStyle w:val="FAU-Brieftext"/>
                          <w:spacing w:before="240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EDB002A" w14:textId="16CBEB15" w:rsidR="00C71C75" w:rsidRDefault="00B33946" w:rsidP="006021A6">
                        <w:pPr>
                          <w:pStyle w:val="FAU-Brieftext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          </w:t>
                        </w:r>
                        <w:r w:rsidR="00C71C75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Matrikelnummer des Antrag</w:t>
                        </w:r>
                        <w:r w:rsidR="00C71C75"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stellers</w:t>
                        </w:r>
                      </w:p>
                    </w:tc>
                  </w:tr>
                  <w:tr w:rsidR="00B33946" w14:paraId="67321E8F" w14:textId="77777777" w:rsidTr="00AA05A1">
                    <w:tc>
                      <w:tcPr>
                        <w:tcW w:w="4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vAlign w:val="bottom"/>
                      </w:tcPr>
                      <w:p w14:paraId="2A219EA9" w14:textId="1459BA0F" w:rsidR="00B33946" w:rsidRDefault="00B33946" w:rsidP="00AA05A1">
                        <w:pPr>
                          <w:pStyle w:val="FAU-Brieftext"/>
                          <w:spacing w:before="240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instrText xml:space="preserve"> FORMTEXT </w:instrTex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 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6D07C01" w14:textId="2806370F" w:rsidR="00B33946" w:rsidRDefault="00B33946" w:rsidP="00B33946">
                        <w:pPr>
                          <w:pStyle w:val="FAU-Brieftext"/>
                          <w:jc w:val="center"/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</w:pP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                </w:t>
                        </w:r>
                        <w:r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Datum, Unterschrift de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 xml:space="preserve">s </w:t>
                        </w:r>
                        <w:r w:rsidRPr="00D83BF4"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Antragsteller</w:t>
                        </w:r>
                        <w:r>
                          <w:rPr>
                            <w:noProof/>
                            <w:color w:val="auto"/>
                            <w:sz w:val="20"/>
                            <w:lang w:eastAsia="de-DE"/>
                          </w:rPr>
                          <w:t>s</w:t>
                        </w:r>
                      </w:p>
                    </w:tc>
                  </w:tr>
                </w:tbl>
                <w:p w14:paraId="6BF854AA" w14:textId="50DE87B5" w:rsidR="009B0DDB" w:rsidRDefault="009B0DDB" w:rsidP="0074209A">
                  <w:pPr>
                    <w:pStyle w:val="FAU-Brieftext"/>
                    <w:spacing w:after="120"/>
                    <w:rPr>
                      <w:noProof/>
                      <w:color w:val="auto"/>
                      <w:sz w:val="20"/>
                      <w:lang w:eastAsia="de-DE"/>
                    </w:rPr>
                  </w:pPr>
                </w:p>
              </w:tc>
            </w:tr>
          </w:tbl>
          <w:p w14:paraId="68E2C14D" w14:textId="4FA444BF" w:rsidR="001F735A" w:rsidRPr="00D83BF4" w:rsidRDefault="001F735A" w:rsidP="00D26FD3">
            <w:pPr>
              <w:pStyle w:val="FAU-Brieftext"/>
              <w:tabs>
                <w:tab w:val="clear" w:pos="8789"/>
                <w:tab w:val="left" w:pos="1755"/>
              </w:tabs>
              <w:rPr>
                <w:noProof/>
                <w:color w:val="auto"/>
                <w:sz w:val="20"/>
                <w:lang w:eastAsia="de-DE"/>
              </w:rPr>
            </w:pPr>
          </w:p>
        </w:tc>
      </w:tr>
    </w:tbl>
    <w:p w14:paraId="00C6B641" w14:textId="0E13CB4D" w:rsidR="00DA31F6" w:rsidRPr="00DA31F6" w:rsidRDefault="00584489" w:rsidP="000D6E78">
      <w:pPr>
        <w:pStyle w:val="FAU-Brieftext"/>
        <w:spacing w:before="100" w:beforeAutospacing="1" w:after="120"/>
        <w:rPr>
          <w:b/>
          <w:noProof/>
          <w:sz w:val="12"/>
          <w:szCs w:val="12"/>
          <w:lang w:eastAsia="de-DE"/>
        </w:rPr>
      </w:pPr>
      <w:r>
        <w:rPr>
          <w:b/>
          <w:noProof/>
          <w:sz w:val="12"/>
          <w:szCs w:val="12"/>
          <w:lang w:eastAsia="de-DE"/>
        </w:rPr>
        <w:br/>
      </w:r>
      <w:r w:rsidR="00027AFC">
        <w:rPr>
          <w:b/>
          <w:noProof/>
          <w:sz w:val="12"/>
          <w:szCs w:val="12"/>
          <w:lang w:eastAsia="de-DE"/>
        </w:rPr>
        <w:br/>
      </w:r>
    </w:p>
    <w:p w14:paraId="14091FE4" w14:textId="3B970E4C" w:rsidR="008075CE" w:rsidRDefault="00027AFC" w:rsidP="000D6E78">
      <w:pPr>
        <w:pStyle w:val="FAU-Brieftext"/>
        <w:spacing w:before="100" w:beforeAutospacing="1" w:after="120"/>
        <w:rPr>
          <w:b/>
          <w:noProof/>
          <w:sz w:val="20"/>
          <w:lang w:eastAsia="de-DE"/>
        </w:rPr>
      </w:pPr>
      <w:r w:rsidRPr="00D52946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2A2B0" wp14:editId="2D0C4E5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870075" cy="790575"/>
                <wp:effectExtent l="0" t="0" r="15875" b="2857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34EF4" w14:textId="77777777" w:rsidR="00B12747" w:rsidRDefault="00B12747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71D8EEC8" w14:textId="2C9CC373" w:rsidR="00B12747" w:rsidRPr="00EB1C5E" w:rsidRDefault="00B12747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1C5E">
                              <w:rPr>
                                <w:sz w:val="20"/>
                                <w:szCs w:val="20"/>
                              </w:rPr>
                              <w:t>Erstgutachter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2A2B0" id="Textfeld 18" o:spid="_x0000_s1027" type="#_x0000_t202" style="position:absolute;margin-left:0;margin-top:.25pt;width:147.25pt;height:62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" fillcolor="white [3201]" strokecolor="white [3212]" strokeweight=".5pt">
                <v:textbox>
                  <w:txbxContent>
                    <w:p w14:paraId="79634EF4" w14:textId="77777777" w:rsidR="00B12747" w:rsidRDefault="00B12747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71D8EEC8" w14:textId="2C9CC373" w:rsidR="00B12747" w:rsidRPr="00EB1C5E" w:rsidRDefault="00B12747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B1C5E">
                        <w:rPr>
                          <w:sz w:val="20"/>
                          <w:szCs w:val="20"/>
                        </w:rPr>
                        <w:t>Erstgutachter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09A" w:rsidRPr="00D52946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E6CF7B" wp14:editId="1E434113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1870075" cy="925830"/>
                <wp:effectExtent l="0" t="0" r="15875" b="266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EFE0" w14:textId="77777777" w:rsidR="00B12747" w:rsidRDefault="00B12747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50065178" w14:textId="008CACA0" w:rsidR="00B12747" w:rsidRPr="00EB1C5E" w:rsidRDefault="00B12747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Zweit</w:t>
                            </w:r>
                            <w:r w:rsidRPr="00EB1C5E">
                              <w:rPr>
                                <w:sz w:val="20"/>
                                <w:szCs w:val="20"/>
                              </w:rPr>
                              <w:t>gutachter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6CF7B" id="Textfeld 21" o:spid="_x0000_s1027" type="#_x0000_t202" style="position:absolute;margin-left:0;margin-top:.85pt;width:147.25pt;height:72.9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" fillcolor="white [3201]" strokecolor="white [3212]" strokeweight=".5pt">
                <v:textbox>
                  <w:txbxContent>
                    <w:p w14:paraId="56B3EFE0" w14:textId="77777777" w:rsidR="00B12747" w:rsidRDefault="00B12747" w:rsidP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50065178" w14:textId="008CACA0" w:rsidR="00B12747" w:rsidRPr="00EB1C5E" w:rsidRDefault="00B12747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Zweit</w:t>
                      </w:r>
                      <w:r w:rsidRPr="00EB1C5E">
                        <w:rPr>
                          <w:sz w:val="20"/>
                          <w:szCs w:val="20"/>
                        </w:rPr>
                        <w:t>gutachter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209A" w:rsidRPr="00D83BF4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093A9" wp14:editId="66A490CD">
                <wp:simplePos x="0" y="0"/>
                <wp:positionH relativeFrom="column">
                  <wp:posOffset>3943350</wp:posOffset>
                </wp:positionH>
                <wp:positionV relativeFrom="paragraph">
                  <wp:posOffset>3175</wp:posOffset>
                </wp:positionV>
                <wp:extent cx="2079625" cy="925830"/>
                <wp:effectExtent l="0" t="0" r="15875" b="2667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625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91D9A" w14:textId="77777777" w:rsidR="00B12747" w:rsidRDefault="00B12747" w:rsidP="00EB1C5E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2711754A" w14:textId="3658851F" w:rsidR="00B12747" w:rsidRPr="00EB1C5E" w:rsidRDefault="00B12747" w:rsidP="0062513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Prüfungsausschuss-Vorsitzender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(Datum, Unterschrift)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93A9" id="Textfeld 22" o:spid="_x0000_s1029" type="#_x0000_t202" style="position:absolute;margin-left:310.5pt;margin-top:.25pt;width:163.75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" fillcolor="white [3201]" strokecolor="white [3212]" strokeweight=".5pt">
                <v:textbox>
                  <w:txbxContent>
                    <w:p w14:paraId="62991D9A" w14:textId="77777777" w:rsidR="00B12747" w:rsidRDefault="00B12747" w:rsidP="00EB1C5E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2711754A" w14:textId="3658851F" w:rsidR="00B12747" w:rsidRPr="00EB1C5E" w:rsidRDefault="00B12747" w:rsidP="0062513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Prüfungsausschuss-Vorsitzender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(Datum, Unterschrift)</w:t>
                      </w:r>
                    </w:p>
                  </w:txbxContent>
                </v:textbox>
              </v:shape>
            </w:pict>
          </mc:Fallback>
        </mc:AlternateContent>
      </w:r>
    </w:p>
    <w:p w14:paraId="118BE4BB" w14:textId="3CD92391" w:rsidR="00027AFC" w:rsidRDefault="00027AFC" w:rsidP="009B0DDB">
      <w:pPr>
        <w:pStyle w:val="FAU-Brieftext"/>
        <w:rPr>
          <w:noProof/>
          <w:color w:val="auto"/>
          <w:sz w:val="20"/>
          <w:lang w:eastAsia="de-DE"/>
        </w:rPr>
      </w:pPr>
    </w:p>
    <w:p w14:paraId="7136461E" w14:textId="4A2CE1F0" w:rsidR="00027AFC" w:rsidRDefault="00027AFC" w:rsidP="00027AFC">
      <w:pPr>
        <w:rPr>
          <w:lang w:eastAsia="de-DE"/>
        </w:rPr>
      </w:pPr>
    </w:p>
    <w:p w14:paraId="36E4838A" w14:textId="638DF779" w:rsidR="00A811FB" w:rsidRPr="00027AFC" w:rsidRDefault="00027AFC" w:rsidP="00027AFC">
      <w:pPr>
        <w:rPr>
          <w:lang w:eastAsia="de-DE"/>
        </w:rPr>
      </w:pPr>
      <w:r>
        <w:rPr>
          <w:rFonts w:cs="Arial"/>
          <w:sz w:val="18"/>
          <w:szCs w:val="18"/>
        </w:rPr>
        <w:br/>
        <w:t>(Vers. 02/2023)</w:t>
      </w:r>
      <w:r w:rsidR="003B22D1">
        <w:rPr>
          <w:rFonts w:cs="Arial"/>
          <w:sz w:val="18"/>
          <w:szCs w:val="18"/>
        </w:rPr>
        <w:t xml:space="preserve"> </w:t>
      </w:r>
      <w:bookmarkStart w:id="1" w:name="_GoBack"/>
      <w:bookmarkEnd w:id="1"/>
    </w:p>
    <w:sectPr w:rsidR="00A811FB" w:rsidRPr="00027AFC" w:rsidSect="00D577C3">
      <w:headerReference w:type="default" r:id="rId10"/>
      <w:footerReference w:type="default" r:id="rId11"/>
      <w:headerReference w:type="first" r:id="rId12"/>
      <w:pgSz w:w="11906" w:h="16838" w:code="9"/>
      <w:pgMar w:top="2126" w:right="1077" w:bottom="284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0433D" w14:textId="77777777" w:rsidR="00B12747" w:rsidRDefault="00B12747" w:rsidP="003B726A">
      <w:pPr>
        <w:spacing w:after="0" w:line="240" w:lineRule="auto"/>
      </w:pPr>
      <w:r>
        <w:separator/>
      </w:r>
    </w:p>
  </w:endnote>
  <w:endnote w:type="continuationSeparator" w:id="0">
    <w:p w14:paraId="160E1CA3" w14:textId="77777777" w:rsidR="00B12747" w:rsidRDefault="00B12747" w:rsidP="003B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DCEA" w14:textId="706846A9" w:rsidR="00B12747" w:rsidRPr="00C53637" w:rsidRDefault="00B12747" w:rsidP="00C53637">
    <w:pPr>
      <w:pStyle w:val="Fuzeile"/>
      <w:jc w:val="right"/>
      <w:rPr>
        <w:rFonts w:cs="Arial"/>
        <w:sz w:val="16"/>
        <w:szCs w:val="16"/>
      </w:rPr>
    </w:pPr>
    <w:r w:rsidRPr="00C53637">
      <w:rPr>
        <w:rFonts w:cs="Arial"/>
        <w:sz w:val="16"/>
        <w:szCs w:val="16"/>
      </w:rPr>
      <w:t xml:space="preserve">Seite </w:t>
    </w:r>
    <w:r w:rsidRPr="00C53637">
      <w:rPr>
        <w:rFonts w:cs="Arial"/>
        <w:sz w:val="16"/>
        <w:szCs w:val="16"/>
      </w:rPr>
      <w:fldChar w:fldCharType="begin"/>
    </w:r>
    <w:r w:rsidRPr="00C53637">
      <w:rPr>
        <w:rFonts w:cs="Arial"/>
        <w:sz w:val="16"/>
        <w:szCs w:val="16"/>
      </w:rPr>
      <w:instrText xml:space="preserve"> PAGE   \* MERGEFORMAT </w:instrText>
    </w:r>
    <w:r w:rsidRPr="00C53637">
      <w:rPr>
        <w:rFonts w:cs="Arial"/>
        <w:sz w:val="16"/>
        <w:szCs w:val="16"/>
      </w:rPr>
      <w:fldChar w:fldCharType="separate"/>
    </w:r>
    <w:r w:rsidR="00584489">
      <w:rPr>
        <w:rFonts w:cs="Arial"/>
        <w:noProof/>
        <w:sz w:val="16"/>
        <w:szCs w:val="16"/>
      </w:rPr>
      <w:t>2</w:t>
    </w:r>
    <w:r w:rsidRPr="00C5363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2F7D" w14:textId="77777777" w:rsidR="00B12747" w:rsidRDefault="00B12747" w:rsidP="003B726A">
      <w:pPr>
        <w:spacing w:after="0" w:line="240" w:lineRule="auto"/>
      </w:pPr>
      <w:r>
        <w:separator/>
      </w:r>
    </w:p>
  </w:footnote>
  <w:footnote w:type="continuationSeparator" w:id="0">
    <w:p w14:paraId="7E0C3B32" w14:textId="77777777" w:rsidR="00B12747" w:rsidRDefault="00B12747" w:rsidP="003B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3CBFD" w14:textId="10D86E37" w:rsidR="00B12747" w:rsidRDefault="00B12747" w:rsidP="009B0DDB">
    <w:pPr>
      <w:pStyle w:val="Kopfzeile"/>
      <w:tabs>
        <w:tab w:val="clear" w:pos="4536"/>
        <w:tab w:val="clear" w:pos="9072"/>
        <w:tab w:val="left" w:pos="6750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0" allowOverlap="0" wp14:anchorId="08A8713F" wp14:editId="71C962D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08B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297.7pt;width:17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Y8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fqBGP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FBAC" w14:textId="470212CC" w:rsidR="00B12747" w:rsidRDefault="00B45B9B" w:rsidP="00B45B9B">
    <w:pPr>
      <w:pStyle w:val="Kopfzeile"/>
      <w:tabs>
        <w:tab w:val="clear" w:pos="4536"/>
        <w:tab w:val="clear" w:pos="9072"/>
        <w:tab w:val="left" w:pos="6105"/>
      </w:tabs>
    </w:pPr>
    <w:r>
      <w:rPr>
        <w:noProof/>
        <w:lang w:eastAsia="de-DE"/>
      </w:rPr>
      <w:drawing>
        <wp:anchor distT="0" distB="0" distL="114300" distR="114300" simplePos="0" relativeHeight="251659776" behindDoc="0" locked="0" layoutInCell="1" allowOverlap="1" wp14:anchorId="3598010A" wp14:editId="3A00B962">
          <wp:simplePos x="0" y="0"/>
          <wp:positionH relativeFrom="column">
            <wp:posOffset>3124200</wp:posOffset>
          </wp:positionH>
          <wp:positionV relativeFrom="paragraph">
            <wp:posOffset>-133985</wp:posOffset>
          </wp:positionV>
          <wp:extent cx="3398400" cy="655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U_NatFak_Q_RGB_blu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4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2747">
      <w:rPr>
        <w:noProof/>
        <w:lang w:eastAsia="de-DE"/>
      </w:rPr>
      <w:drawing>
        <wp:anchor distT="0" distB="0" distL="114300" distR="114300" simplePos="0" relativeHeight="251658752" behindDoc="1" locked="1" layoutInCell="0" allowOverlap="1" wp14:anchorId="1DDAD4C3" wp14:editId="61C64B7D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1" name="Grafik 7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74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1" layoutInCell="0" allowOverlap="0" wp14:anchorId="5D684854" wp14:editId="04ABB2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F47B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3LHQ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8fZdJGCcPTqSkhxzTPW+c9c9ygYJXbeEtF2vtJKge7aZrEKOTw7&#10;H1iR4poQiiq9EVJG+aVCQ4lnk2kaE5yWggVnCHO23VXSogMJCxR/sUXw3IdZvVcsgnWcsPXF9kTI&#10;sw3FpQp40BfQuVjnDfmxSBfr+Xqej/LxbD3K07oePW2qfDTbZJ+m9aSuqjr7GahledEJxrgK7K7b&#10;muV/tw2Xd3Pes9u+3saQvEeP8wKy1/9IOgobtDxvxU6z09ZeBYcFjcGXxxRewP0d7Psnv/oF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tD59yx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46AF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38D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74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FAF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B2C8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CE82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E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80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8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84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4A249C"/>
    <w:multiLevelType w:val="hybridMultilevel"/>
    <w:tmpl w:val="5434E7F6"/>
    <w:lvl w:ilvl="0" w:tplc="F412E0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E4C59"/>
    <w:multiLevelType w:val="hybridMultilevel"/>
    <w:tmpl w:val="80DE6172"/>
    <w:lvl w:ilvl="0" w:tplc="BC8009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B6"/>
    <w:rsid w:val="0001282D"/>
    <w:rsid w:val="0001375C"/>
    <w:rsid w:val="00015E80"/>
    <w:rsid w:val="00027AFC"/>
    <w:rsid w:val="00032AE7"/>
    <w:rsid w:val="00036A2D"/>
    <w:rsid w:val="00044A9D"/>
    <w:rsid w:val="00045A92"/>
    <w:rsid w:val="00055B93"/>
    <w:rsid w:val="00061D15"/>
    <w:rsid w:val="000719D2"/>
    <w:rsid w:val="00093148"/>
    <w:rsid w:val="000956C4"/>
    <w:rsid w:val="000A4CBB"/>
    <w:rsid w:val="000A66BF"/>
    <w:rsid w:val="000B04DC"/>
    <w:rsid w:val="000B6587"/>
    <w:rsid w:val="000C4453"/>
    <w:rsid w:val="000D6E78"/>
    <w:rsid w:val="000D6EEE"/>
    <w:rsid w:val="000D77AF"/>
    <w:rsid w:val="000F1665"/>
    <w:rsid w:val="00113792"/>
    <w:rsid w:val="0013082C"/>
    <w:rsid w:val="00136123"/>
    <w:rsid w:val="00136EE0"/>
    <w:rsid w:val="00150814"/>
    <w:rsid w:val="001609C2"/>
    <w:rsid w:val="00161B49"/>
    <w:rsid w:val="00166A63"/>
    <w:rsid w:val="00170C5F"/>
    <w:rsid w:val="00177F90"/>
    <w:rsid w:val="0019482D"/>
    <w:rsid w:val="001B4410"/>
    <w:rsid w:val="001C0C94"/>
    <w:rsid w:val="001C586E"/>
    <w:rsid w:val="001D4CBF"/>
    <w:rsid w:val="001E24A1"/>
    <w:rsid w:val="001E2BC8"/>
    <w:rsid w:val="001E60DE"/>
    <w:rsid w:val="001F4FAF"/>
    <w:rsid w:val="001F5AE2"/>
    <w:rsid w:val="001F735A"/>
    <w:rsid w:val="00214499"/>
    <w:rsid w:val="0022142C"/>
    <w:rsid w:val="0022160D"/>
    <w:rsid w:val="0022223D"/>
    <w:rsid w:val="00223E90"/>
    <w:rsid w:val="002476F7"/>
    <w:rsid w:val="002557DE"/>
    <w:rsid w:val="0026086A"/>
    <w:rsid w:val="0027224B"/>
    <w:rsid w:val="0028553A"/>
    <w:rsid w:val="0028783F"/>
    <w:rsid w:val="00292CCD"/>
    <w:rsid w:val="002A0E96"/>
    <w:rsid w:val="002A3367"/>
    <w:rsid w:val="002A380B"/>
    <w:rsid w:val="002A653E"/>
    <w:rsid w:val="002C3117"/>
    <w:rsid w:val="002C4646"/>
    <w:rsid w:val="002C6655"/>
    <w:rsid w:val="002D1C9B"/>
    <w:rsid w:val="002D2AB5"/>
    <w:rsid w:val="002E1CA7"/>
    <w:rsid w:val="002E2C3B"/>
    <w:rsid w:val="00305D26"/>
    <w:rsid w:val="003111E5"/>
    <w:rsid w:val="00324DB3"/>
    <w:rsid w:val="00325E7C"/>
    <w:rsid w:val="00330BA0"/>
    <w:rsid w:val="003318B6"/>
    <w:rsid w:val="00333D9B"/>
    <w:rsid w:val="00342188"/>
    <w:rsid w:val="00344E46"/>
    <w:rsid w:val="003511FE"/>
    <w:rsid w:val="003611E1"/>
    <w:rsid w:val="00362CC5"/>
    <w:rsid w:val="0036436A"/>
    <w:rsid w:val="003651BA"/>
    <w:rsid w:val="003653E4"/>
    <w:rsid w:val="00385D50"/>
    <w:rsid w:val="00392E91"/>
    <w:rsid w:val="00395F23"/>
    <w:rsid w:val="003964C4"/>
    <w:rsid w:val="003A12A8"/>
    <w:rsid w:val="003A400C"/>
    <w:rsid w:val="003A66C6"/>
    <w:rsid w:val="003B0E21"/>
    <w:rsid w:val="003B22D1"/>
    <w:rsid w:val="003B26B1"/>
    <w:rsid w:val="003B4F68"/>
    <w:rsid w:val="003B5F76"/>
    <w:rsid w:val="003B726A"/>
    <w:rsid w:val="003C156D"/>
    <w:rsid w:val="003E5181"/>
    <w:rsid w:val="003F25B4"/>
    <w:rsid w:val="003F540E"/>
    <w:rsid w:val="00403F0E"/>
    <w:rsid w:val="004052BF"/>
    <w:rsid w:val="004068C3"/>
    <w:rsid w:val="004217B1"/>
    <w:rsid w:val="0043478B"/>
    <w:rsid w:val="00442DBD"/>
    <w:rsid w:val="0044309B"/>
    <w:rsid w:val="0044566F"/>
    <w:rsid w:val="00446225"/>
    <w:rsid w:val="004474D4"/>
    <w:rsid w:val="00456443"/>
    <w:rsid w:val="0046301E"/>
    <w:rsid w:val="0046585D"/>
    <w:rsid w:val="00480122"/>
    <w:rsid w:val="00485D0F"/>
    <w:rsid w:val="00490101"/>
    <w:rsid w:val="00497C53"/>
    <w:rsid w:val="004A6246"/>
    <w:rsid w:val="004A7465"/>
    <w:rsid w:val="004B4D59"/>
    <w:rsid w:val="004B7AD6"/>
    <w:rsid w:val="004C0667"/>
    <w:rsid w:val="004D3A70"/>
    <w:rsid w:val="004D3C4A"/>
    <w:rsid w:val="004D6201"/>
    <w:rsid w:val="004E399B"/>
    <w:rsid w:val="004E4EAA"/>
    <w:rsid w:val="005164AB"/>
    <w:rsid w:val="0051741E"/>
    <w:rsid w:val="00523F2E"/>
    <w:rsid w:val="005332CC"/>
    <w:rsid w:val="00534A25"/>
    <w:rsid w:val="00535D12"/>
    <w:rsid w:val="005675F7"/>
    <w:rsid w:val="0057441F"/>
    <w:rsid w:val="005800DB"/>
    <w:rsid w:val="00582DBC"/>
    <w:rsid w:val="00584489"/>
    <w:rsid w:val="00592FEB"/>
    <w:rsid w:val="005A30B4"/>
    <w:rsid w:val="005A35C3"/>
    <w:rsid w:val="005A5853"/>
    <w:rsid w:val="005A5D34"/>
    <w:rsid w:val="005A7668"/>
    <w:rsid w:val="005D02FE"/>
    <w:rsid w:val="005D1F35"/>
    <w:rsid w:val="005D1F64"/>
    <w:rsid w:val="005E2404"/>
    <w:rsid w:val="005E3526"/>
    <w:rsid w:val="005E499C"/>
    <w:rsid w:val="005E6665"/>
    <w:rsid w:val="005E7E80"/>
    <w:rsid w:val="005F02C9"/>
    <w:rsid w:val="005F1A6C"/>
    <w:rsid w:val="005F331F"/>
    <w:rsid w:val="006021A6"/>
    <w:rsid w:val="00603780"/>
    <w:rsid w:val="006236D9"/>
    <w:rsid w:val="00625133"/>
    <w:rsid w:val="006369B3"/>
    <w:rsid w:val="00642300"/>
    <w:rsid w:val="00646EB0"/>
    <w:rsid w:val="006534B5"/>
    <w:rsid w:val="006620AC"/>
    <w:rsid w:val="00662478"/>
    <w:rsid w:val="006643AF"/>
    <w:rsid w:val="00673F17"/>
    <w:rsid w:val="00676143"/>
    <w:rsid w:val="006823AE"/>
    <w:rsid w:val="00692903"/>
    <w:rsid w:val="00693483"/>
    <w:rsid w:val="00693843"/>
    <w:rsid w:val="006970E9"/>
    <w:rsid w:val="006A5B8F"/>
    <w:rsid w:val="006A6580"/>
    <w:rsid w:val="006A7568"/>
    <w:rsid w:val="006B73C0"/>
    <w:rsid w:val="006C14BC"/>
    <w:rsid w:val="006C2444"/>
    <w:rsid w:val="006C4037"/>
    <w:rsid w:val="006C5644"/>
    <w:rsid w:val="006C57B2"/>
    <w:rsid w:val="006C6A82"/>
    <w:rsid w:val="006D3EE8"/>
    <w:rsid w:val="006D71F4"/>
    <w:rsid w:val="006F2486"/>
    <w:rsid w:val="006F590B"/>
    <w:rsid w:val="0071384B"/>
    <w:rsid w:val="007269B4"/>
    <w:rsid w:val="00732CF2"/>
    <w:rsid w:val="0074209A"/>
    <w:rsid w:val="007457BE"/>
    <w:rsid w:val="0074610D"/>
    <w:rsid w:val="00754A2C"/>
    <w:rsid w:val="007553A1"/>
    <w:rsid w:val="00756EB5"/>
    <w:rsid w:val="00762E49"/>
    <w:rsid w:val="00764494"/>
    <w:rsid w:val="00765FB3"/>
    <w:rsid w:val="00771339"/>
    <w:rsid w:val="00773854"/>
    <w:rsid w:val="007752D3"/>
    <w:rsid w:val="0077558C"/>
    <w:rsid w:val="00780637"/>
    <w:rsid w:val="00785C60"/>
    <w:rsid w:val="00790E07"/>
    <w:rsid w:val="007A0360"/>
    <w:rsid w:val="007A2F56"/>
    <w:rsid w:val="007B6D26"/>
    <w:rsid w:val="007E4351"/>
    <w:rsid w:val="007E4FB1"/>
    <w:rsid w:val="007F0981"/>
    <w:rsid w:val="007F496E"/>
    <w:rsid w:val="007F7994"/>
    <w:rsid w:val="008030F3"/>
    <w:rsid w:val="0080454A"/>
    <w:rsid w:val="008045F5"/>
    <w:rsid w:val="008075CE"/>
    <w:rsid w:val="00807AD7"/>
    <w:rsid w:val="00820692"/>
    <w:rsid w:val="008222EA"/>
    <w:rsid w:val="008321D3"/>
    <w:rsid w:val="00842CA4"/>
    <w:rsid w:val="0084682D"/>
    <w:rsid w:val="0085232A"/>
    <w:rsid w:val="008604F4"/>
    <w:rsid w:val="0086247E"/>
    <w:rsid w:val="00871940"/>
    <w:rsid w:val="00877790"/>
    <w:rsid w:val="008807E6"/>
    <w:rsid w:val="00890572"/>
    <w:rsid w:val="00893FB5"/>
    <w:rsid w:val="008A228B"/>
    <w:rsid w:val="008A7121"/>
    <w:rsid w:val="008B4CB7"/>
    <w:rsid w:val="008E42F1"/>
    <w:rsid w:val="008E4810"/>
    <w:rsid w:val="008E651E"/>
    <w:rsid w:val="008E7F2B"/>
    <w:rsid w:val="008F0CDE"/>
    <w:rsid w:val="008F7D42"/>
    <w:rsid w:val="009039AB"/>
    <w:rsid w:val="00915ABD"/>
    <w:rsid w:val="009208A0"/>
    <w:rsid w:val="00924CDC"/>
    <w:rsid w:val="009401B1"/>
    <w:rsid w:val="009415BE"/>
    <w:rsid w:val="00950466"/>
    <w:rsid w:val="009506B8"/>
    <w:rsid w:val="009548A9"/>
    <w:rsid w:val="009562FE"/>
    <w:rsid w:val="0096364F"/>
    <w:rsid w:val="009655E4"/>
    <w:rsid w:val="00970D0F"/>
    <w:rsid w:val="0097114B"/>
    <w:rsid w:val="009713C1"/>
    <w:rsid w:val="0097173F"/>
    <w:rsid w:val="00974E7E"/>
    <w:rsid w:val="00983848"/>
    <w:rsid w:val="009A3EA0"/>
    <w:rsid w:val="009B0DDB"/>
    <w:rsid w:val="009B13A8"/>
    <w:rsid w:val="009C4BF8"/>
    <w:rsid w:val="009C7914"/>
    <w:rsid w:val="009D2736"/>
    <w:rsid w:val="009E4D31"/>
    <w:rsid w:val="00A036FB"/>
    <w:rsid w:val="00A03885"/>
    <w:rsid w:val="00A04E90"/>
    <w:rsid w:val="00A144A7"/>
    <w:rsid w:val="00A16AB5"/>
    <w:rsid w:val="00A16F57"/>
    <w:rsid w:val="00A4104A"/>
    <w:rsid w:val="00A41928"/>
    <w:rsid w:val="00A47CDD"/>
    <w:rsid w:val="00A63E8B"/>
    <w:rsid w:val="00A701FA"/>
    <w:rsid w:val="00A757B0"/>
    <w:rsid w:val="00A811FB"/>
    <w:rsid w:val="00A87566"/>
    <w:rsid w:val="00A94D6C"/>
    <w:rsid w:val="00AA05A1"/>
    <w:rsid w:val="00AB1A2C"/>
    <w:rsid w:val="00AB6493"/>
    <w:rsid w:val="00AC6805"/>
    <w:rsid w:val="00AD32FE"/>
    <w:rsid w:val="00AE095C"/>
    <w:rsid w:val="00AE1A44"/>
    <w:rsid w:val="00AE7DEF"/>
    <w:rsid w:val="00B11995"/>
    <w:rsid w:val="00B12747"/>
    <w:rsid w:val="00B16394"/>
    <w:rsid w:val="00B236AC"/>
    <w:rsid w:val="00B27F01"/>
    <w:rsid w:val="00B33946"/>
    <w:rsid w:val="00B36F89"/>
    <w:rsid w:val="00B37A63"/>
    <w:rsid w:val="00B45B9B"/>
    <w:rsid w:val="00B50FCB"/>
    <w:rsid w:val="00B5287B"/>
    <w:rsid w:val="00B534FF"/>
    <w:rsid w:val="00B57380"/>
    <w:rsid w:val="00B642B5"/>
    <w:rsid w:val="00B71B6B"/>
    <w:rsid w:val="00B724C1"/>
    <w:rsid w:val="00B760BB"/>
    <w:rsid w:val="00B81256"/>
    <w:rsid w:val="00B81652"/>
    <w:rsid w:val="00B820FE"/>
    <w:rsid w:val="00B93158"/>
    <w:rsid w:val="00B978A4"/>
    <w:rsid w:val="00BA460A"/>
    <w:rsid w:val="00BB0466"/>
    <w:rsid w:val="00BC3133"/>
    <w:rsid w:val="00BD7BAB"/>
    <w:rsid w:val="00BE77BD"/>
    <w:rsid w:val="00BF2796"/>
    <w:rsid w:val="00BF6D44"/>
    <w:rsid w:val="00C05AFE"/>
    <w:rsid w:val="00C12D88"/>
    <w:rsid w:val="00C21F59"/>
    <w:rsid w:val="00C22274"/>
    <w:rsid w:val="00C23B55"/>
    <w:rsid w:val="00C27B36"/>
    <w:rsid w:val="00C30DB4"/>
    <w:rsid w:val="00C31DB6"/>
    <w:rsid w:val="00C367AF"/>
    <w:rsid w:val="00C42E16"/>
    <w:rsid w:val="00C53637"/>
    <w:rsid w:val="00C55F24"/>
    <w:rsid w:val="00C60129"/>
    <w:rsid w:val="00C67342"/>
    <w:rsid w:val="00C71C75"/>
    <w:rsid w:val="00C764B4"/>
    <w:rsid w:val="00C77EAD"/>
    <w:rsid w:val="00C83B72"/>
    <w:rsid w:val="00C86363"/>
    <w:rsid w:val="00CA2D98"/>
    <w:rsid w:val="00CA4ACC"/>
    <w:rsid w:val="00CA75AD"/>
    <w:rsid w:val="00CB7F4A"/>
    <w:rsid w:val="00CC0B3C"/>
    <w:rsid w:val="00CC466C"/>
    <w:rsid w:val="00CC7C32"/>
    <w:rsid w:val="00CD7CD7"/>
    <w:rsid w:val="00CE1BDD"/>
    <w:rsid w:val="00CF0406"/>
    <w:rsid w:val="00CF326E"/>
    <w:rsid w:val="00CF5D94"/>
    <w:rsid w:val="00CF61E5"/>
    <w:rsid w:val="00D0004C"/>
    <w:rsid w:val="00D031E7"/>
    <w:rsid w:val="00D05E8A"/>
    <w:rsid w:val="00D07431"/>
    <w:rsid w:val="00D165CA"/>
    <w:rsid w:val="00D26FD3"/>
    <w:rsid w:val="00D52946"/>
    <w:rsid w:val="00D577C3"/>
    <w:rsid w:val="00D66BA9"/>
    <w:rsid w:val="00D7690A"/>
    <w:rsid w:val="00D80868"/>
    <w:rsid w:val="00D81566"/>
    <w:rsid w:val="00D83BF4"/>
    <w:rsid w:val="00DA31F6"/>
    <w:rsid w:val="00DA492E"/>
    <w:rsid w:val="00DA51C5"/>
    <w:rsid w:val="00DA731A"/>
    <w:rsid w:val="00DA79F3"/>
    <w:rsid w:val="00DB0456"/>
    <w:rsid w:val="00DB2817"/>
    <w:rsid w:val="00DB5385"/>
    <w:rsid w:val="00DC3311"/>
    <w:rsid w:val="00DD0ADD"/>
    <w:rsid w:val="00DD271A"/>
    <w:rsid w:val="00DD4936"/>
    <w:rsid w:val="00DF276E"/>
    <w:rsid w:val="00DF50B9"/>
    <w:rsid w:val="00E11EB6"/>
    <w:rsid w:val="00E12BBC"/>
    <w:rsid w:val="00E17BD3"/>
    <w:rsid w:val="00E23AA2"/>
    <w:rsid w:val="00E23B77"/>
    <w:rsid w:val="00E26C1F"/>
    <w:rsid w:val="00E32095"/>
    <w:rsid w:val="00E359B0"/>
    <w:rsid w:val="00E36D58"/>
    <w:rsid w:val="00E3736C"/>
    <w:rsid w:val="00E52DCB"/>
    <w:rsid w:val="00E66FB6"/>
    <w:rsid w:val="00E74471"/>
    <w:rsid w:val="00E94538"/>
    <w:rsid w:val="00EA07A8"/>
    <w:rsid w:val="00EA5443"/>
    <w:rsid w:val="00EB1C5E"/>
    <w:rsid w:val="00EB6C17"/>
    <w:rsid w:val="00EC731D"/>
    <w:rsid w:val="00EF4754"/>
    <w:rsid w:val="00F04CB3"/>
    <w:rsid w:val="00F059CF"/>
    <w:rsid w:val="00F06A7F"/>
    <w:rsid w:val="00F07C71"/>
    <w:rsid w:val="00F14AC5"/>
    <w:rsid w:val="00F16592"/>
    <w:rsid w:val="00F2436A"/>
    <w:rsid w:val="00F30DDC"/>
    <w:rsid w:val="00F33823"/>
    <w:rsid w:val="00F40729"/>
    <w:rsid w:val="00F41E63"/>
    <w:rsid w:val="00F571DF"/>
    <w:rsid w:val="00F67957"/>
    <w:rsid w:val="00F72897"/>
    <w:rsid w:val="00F75515"/>
    <w:rsid w:val="00F932A3"/>
    <w:rsid w:val="00F9413C"/>
    <w:rsid w:val="00F953DB"/>
    <w:rsid w:val="00FB260A"/>
    <w:rsid w:val="00FC3EF4"/>
    <w:rsid w:val="00FC6D0D"/>
    <w:rsid w:val="00FD0430"/>
    <w:rsid w:val="00FD174F"/>
    <w:rsid w:val="00FD23F9"/>
    <w:rsid w:val="00FD36F6"/>
    <w:rsid w:val="00FD5679"/>
    <w:rsid w:val="00FE206E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6451D3D0"/>
  <w15:docId w15:val="{B90D419F-917E-401D-A2B7-EF546F65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53E4"/>
    <w:pPr>
      <w:spacing w:after="200" w:line="276" w:lineRule="auto"/>
    </w:pPr>
    <w:rPr>
      <w:rFonts w:eastAsia="Times New Roman"/>
      <w:color w:val="000000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semiHidden/>
    <w:locked/>
    <w:rsid w:val="003B726A"/>
    <w:rPr>
      <w:rFonts w:cs="Times New Roman"/>
    </w:rPr>
  </w:style>
  <w:style w:type="paragraph" w:styleId="Fuzeile">
    <w:name w:val="footer"/>
    <w:basedOn w:val="Standard"/>
    <w:link w:val="FuzeileZchn"/>
    <w:rsid w:val="003B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locked/>
    <w:rsid w:val="003B726A"/>
    <w:rPr>
      <w:rFonts w:cs="Times New Roman"/>
    </w:rPr>
  </w:style>
  <w:style w:type="character" w:styleId="Hyperlink">
    <w:name w:val="Hyperlink"/>
    <w:rsid w:val="009A3EA0"/>
    <w:rPr>
      <w:rFonts w:cs="Times New Roman"/>
      <w:color w:val="0000FF"/>
      <w:u w:val="single"/>
    </w:rPr>
  </w:style>
  <w:style w:type="paragraph" w:customStyle="1" w:styleId="FAU-Fensterzeile">
    <w:name w:val="FAU-Fensterzeile"/>
    <w:basedOn w:val="Standard"/>
    <w:qFormat/>
    <w:rsid w:val="005164AB"/>
    <w:pPr>
      <w:autoSpaceDE w:val="0"/>
      <w:autoSpaceDN w:val="0"/>
      <w:adjustRightInd w:val="0"/>
      <w:spacing w:after="0" w:line="120" w:lineRule="exact"/>
    </w:pPr>
    <w:rPr>
      <w:rFonts w:cs="Arial"/>
      <w:sz w:val="12"/>
      <w:szCs w:val="12"/>
    </w:rPr>
  </w:style>
  <w:style w:type="paragraph" w:customStyle="1" w:styleId="FAU-Absender">
    <w:name w:val="FAU-Absender"/>
    <w:basedOn w:val="Standard"/>
    <w:qFormat/>
    <w:rsid w:val="005164AB"/>
    <w:pPr>
      <w:autoSpaceDE w:val="0"/>
      <w:autoSpaceDN w:val="0"/>
      <w:adjustRightInd w:val="0"/>
      <w:spacing w:after="0" w:line="208" w:lineRule="exact"/>
    </w:pPr>
    <w:rPr>
      <w:rFonts w:cs="Arial"/>
      <w:sz w:val="16"/>
      <w:szCs w:val="16"/>
    </w:rPr>
  </w:style>
  <w:style w:type="paragraph" w:customStyle="1" w:styleId="FAU-Brieftext">
    <w:name w:val="FAU-Brieftext"/>
    <w:basedOn w:val="Standard"/>
    <w:qFormat/>
    <w:rsid w:val="0080454A"/>
    <w:pPr>
      <w:tabs>
        <w:tab w:val="right" w:pos="8789"/>
      </w:tabs>
      <w:spacing w:after="0" w:line="312" w:lineRule="auto"/>
    </w:pPr>
    <w:rPr>
      <w:rFonts w:cs="Arial"/>
      <w:szCs w:val="20"/>
    </w:rPr>
  </w:style>
  <w:style w:type="paragraph" w:customStyle="1" w:styleId="FAU-Empfnger">
    <w:name w:val="FAU-Empfänger"/>
    <w:basedOn w:val="Standard"/>
    <w:qFormat/>
    <w:rsid w:val="00F07C71"/>
    <w:pPr>
      <w:spacing w:after="0" w:line="260" w:lineRule="exact"/>
    </w:pPr>
    <w:rPr>
      <w:rFonts w:cs="Arial"/>
      <w:sz w:val="20"/>
      <w:szCs w:val="20"/>
    </w:rPr>
  </w:style>
  <w:style w:type="paragraph" w:customStyle="1" w:styleId="FAU-Besucheradresse">
    <w:name w:val="FAU-Besucheradresse"/>
    <w:basedOn w:val="Standard"/>
    <w:qFormat/>
    <w:rsid w:val="00D05E8A"/>
    <w:pPr>
      <w:spacing w:after="0" w:line="180" w:lineRule="exact"/>
    </w:pPr>
    <w:rPr>
      <w:rFonts w:cs="Arial"/>
      <w:sz w:val="15"/>
      <w:szCs w:val="13"/>
    </w:rPr>
  </w:style>
  <w:style w:type="paragraph" w:customStyle="1" w:styleId="Logo-Schriftzug">
    <w:name w:val="Logo-Schriftzug"/>
    <w:qFormat/>
    <w:rsid w:val="005F331F"/>
    <w:pPr>
      <w:spacing w:line="180" w:lineRule="exact"/>
    </w:pPr>
    <w:rPr>
      <w:rFonts w:eastAsia="Times New Roman" w:cs="Arial"/>
      <w:b/>
      <w:color w:val="002855"/>
      <w:spacing w:val="4"/>
      <w:sz w:val="17"/>
      <w:szCs w:val="17"/>
      <w:lang w:eastAsia="en-US"/>
    </w:rPr>
  </w:style>
  <w:style w:type="paragraph" w:styleId="Sprechblasentext">
    <w:name w:val="Balloon Text"/>
    <w:basedOn w:val="Standard"/>
    <w:link w:val="SprechblasentextZchn"/>
    <w:rsid w:val="000B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B04DC"/>
    <w:rPr>
      <w:rFonts w:ascii="Tahoma" w:eastAsia="Times New Roman" w:hAnsi="Tahoma" w:cs="Tahoma"/>
      <w:color w:val="000000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04E90"/>
    <w:rPr>
      <w:color w:val="808080"/>
    </w:rPr>
  </w:style>
  <w:style w:type="paragraph" w:styleId="Funotentext">
    <w:name w:val="footnote text"/>
    <w:basedOn w:val="Standard"/>
    <w:link w:val="FunotentextZchn"/>
    <w:semiHidden/>
    <w:unhideWhenUsed/>
    <w:rsid w:val="006B73C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B73C0"/>
    <w:rPr>
      <w:rFonts w:eastAsia="Times New Roman"/>
      <w:color w:val="000000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6B73C0"/>
    <w:rPr>
      <w:vertAlign w:val="superscript"/>
    </w:rPr>
  </w:style>
  <w:style w:type="character" w:styleId="BesuchterLink">
    <w:name w:val="FollowedHyperlink"/>
    <w:basedOn w:val="Absatz-Standardschriftart"/>
    <w:semiHidden/>
    <w:unhideWhenUsed/>
    <w:rsid w:val="000B6587"/>
    <w:rPr>
      <w:color w:val="800080" w:themeColor="followedHyperlink"/>
      <w:u w:val="single"/>
    </w:rPr>
  </w:style>
  <w:style w:type="table" w:styleId="Tabellenraster">
    <w:name w:val="Table Grid"/>
    <w:basedOn w:val="NormaleTabelle"/>
    <w:locked/>
    <w:rsid w:val="00BD7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D7BA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2">
    <w:name w:val="List Table 2"/>
    <w:basedOn w:val="NormaleTabelle"/>
    <w:uiPriority w:val="47"/>
    <w:rsid w:val="00BD7BA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BD7BA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BD7BA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EinfacheTabelle5">
    <w:name w:val="Plain Table 5"/>
    <w:basedOn w:val="NormaleTabelle"/>
    <w:uiPriority w:val="45"/>
    <w:rsid w:val="00BD7BA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BD7B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BD7B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2">
    <w:name w:val="Plain Table 2"/>
    <w:basedOn w:val="NormaleTabelle"/>
    <w:uiPriority w:val="42"/>
    <w:rsid w:val="00BD7BA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1">
    <w:name w:val="Plain Table 1"/>
    <w:basedOn w:val="NormaleTabelle"/>
    <w:uiPriority w:val="41"/>
    <w:rsid w:val="00BD7B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-pruefungsausschuss@fa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-pruefungsausschuss@fau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1A14-7F8D-4F49-918C-445D21A8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</vt:lpstr>
    </vt:vector>
  </TitlesOfParts>
  <Company>Lehrstuhl für Zellbiologie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Der Kanzler der FAU</dc:creator>
  <cp:lastModifiedBy>Julia Donatin</cp:lastModifiedBy>
  <cp:revision>5</cp:revision>
  <cp:lastPrinted>2023-07-19T08:41:00Z</cp:lastPrinted>
  <dcterms:created xsi:type="dcterms:W3CDTF">2023-07-19T08:41:00Z</dcterms:created>
  <dcterms:modified xsi:type="dcterms:W3CDTF">2023-07-25T09:05:00Z</dcterms:modified>
</cp:coreProperties>
</file>