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04AE1" w14:textId="214EC6E9" w:rsidR="00C27B36" w:rsidRDefault="00B36F89" w:rsidP="00B93158">
      <w:pPr>
        <w:pStyle w:val="FAU-Brieftext"/>
        <w:tabs>
          <w:tab w:val="clear" w:pos="8789"/>
          <w:tab w:val="left" w:pos="1843"/>
          <w:tab w:val="left" w:pos="3210"/>
        </w:tabs>
        <w:spacing w:before="100" w:beforeAutospacing="1" w:after="360"/>
        <w:rPr>
          <w:b/>
          <w:noProof/>
          <w:sz w:val="16"/>
          <w:szCs w:val="16"/>
          <w:lang w:eastAsia="de-DE"/>
        </w:rPr>
      </w:pPr>
      <w:r w:rsidRPr="00B36F89">
        <w:rPr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31AC7D" wp14:editId="0C48EC03">
                <wp:simplePos x="0" y="0"/>
                <wp:positionH relativeFrom="margin">
                  <wp:posOffset>-100330</wp:posOffset>
                </wp:positionH>
                <wp:positionV relativeFrom="paragraph">
                  <wp:posOffset>12065</wp:posOffset>
                </wp:positionV>
                <wp:extent cx="5124450" cy="1152525"/>
                <wp:effectExtent l="0" t="0" r="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BAA9B" w14:textId="195F97CF" w:rsidR="00B36F89" w:rsidRDefault="00B36F89" w:rsidP="00B36F89">
                            <w:pPr>
                              <w:pStyle w:val="FAU-Empfnger"/>
                              <w:widowControl w:val="0"/>
                            </w:pPr>
                            <w:r>
                              <w:t>Prüfungsausschuss d</w:t>
                            </w:r>
                            <w:r w:rsidR="00E3435F">
                              <w:t>es Studiengangs Zell- und Molekularbiologie (</w:t>
                            </w:r>
                            <w:proofErr w:type="spellStart"/>
                            <w:r w:rsidR="00E3435F">
                              <w:t>M.Sc</w:t>
                            </w:r>
                            <w:proofErr w:type="spellEnd"/>
                            <w:r w:rsidR="00E3435F">
                              <w:t>.)</w:t>
                            </w:r>
                          </w:p>
                          <w:p w14:paraId="766CD219" w14:textId="0EF24697" w:rsidR="00B36F89" w:rsidRPr="008F7D42" w:rsidRDefault="00B36F89" w:rsidP="00B36F89">
                            <w:pPr>
                              <w:pStyle w:val="FAU-Empfnger"/>
                              <w:widowControl w:val="0"/>
                            </w:pPr>
                            <w:r>
                              <w:t>Department Biologie</w:t>
                            </w:r>
                          </w:p>
                          <w:p w14:paraId="47C50876" w14:textId="0C1CA839" w:rsidR="00B36F89" w:rsidRPr="008F7D42" w:rsidRDefault="00B36F89" w:rsidP="00B36F89">
                            <w:pPr>
                              <w:pStyle w:val="FAU-Empfnger"/>
                              <w:widowControl w:val="0"/>
                            </w:pPr>
                            <w:r w:rsidRPr="008F7D42">
                              <w:t>z.</w:t>
                            </w:r>
                            <w:r>
                              <w:t xml:space="preserve"> </w:t>
                            </w:r>
                            <w:r w:rsidRPr="008F7D42">
                              <w:t xml:space="preserve">Hd. Frau </w:t>
                            </w:r>
                            <w:r>
                              <w:t>Julia Donatin</w:t>
                            </w:r>
                          </w:p>
                          <w:p w14:paraId="6CE2689D" w14:textId="1C4AC1F4" w:rsidR="00B36F89" w:rsidRPr="008F7D42" w:rsidRDefault="00B36F89" w:rsidP="00B36F89">
                            <w:pPr>
                              <w:pStyle w:val="FAU-Empfnger"/>
                              <w:widowControl w:val="0"/>
                            </w:pPr>
                            <w:proofErr w:type="spellStart"/>
                            <w:r>
                              <w:t>Staudtstraße</w:t>
                            </w:r>
                            <w:proofErr w:type="spellEnd"/>
                            <w:r>
                              <w:t xml:space="preserve"> 5</w:t>
                            </w:r>
                          </w:p>
                          <w:p w14:paraId="44D42F65" w14:textId="362BA04F" w:rsidR="00B36F89" w:rsidRDefault="00B36F89" w:rsidP="00B36F89">
                            <w:pPr>
                              <w:pStyle w:val="FAU-Empfnger"/>
                            </w:pPr>
                            <w:r w:rsidRPr="008F7D42">
                              <w:t>9105</w:t>
                            </w:r>
                            <w:r>
                              <w:t>8</w:t>
                            </w:r>
                            <w:r w:rsidRPr="008F7D42">
                              <w:t xml:space="preserve"> Erlangen</w:t>
                            </w:r>
                          </w:p>
                          <w:p w14:paraId="1B2AFFF3" w14:textId="09BAABE7" w:rsidR="00B36F89" w:rsidRDefault="0097443C" w:rsidP="00B36F89">
                            <w:pPr>
                              <w:pStyle w:val="FAU-Empfnger"/>
                              <w:spacing w:after="120"/>
                            </w:pPr>
                            <w:hyperlink r:id="rId8" w:history="1">
                              <w:r w:rsidR="0022059A" w:rsidRPr="003275D3">
                                <w:rPr>
                                  <w:rStyle w:val="Hyperlink"/>
                                  <w:rFonts w:cs="Arial"/>
                                </w:rPr>
                                <w:t>bio-pruefungsausschuss@fau.de</w:t>
                              </w:r>
                            </w:hyperlink>
                          </w:p>
                          <w:p w14:paraId="49FEBA53" w14:textId="77777777" w:rsidR="0002123B" w:rsidRDefault="0002123B" w:rsidP="00B36F89">
                            <w:pPr>
                              <w:pStyle w:val="FAU-Empfnger"/>
                              <w:spacing w:after="120"/>
                              <w:rPr>
                                <w:rStyle w:val="Hyperlink"/>
                                <w:rFonts w:cs="Arial"/>
                              </w:rPr>
                            </w:pPr>
                          </w:p>
                          <w:p w14:paraId="71D2E00D" w14:textId="77777777" w:rsidR="0002123B" w:rsidRDefault="0002123B" w:rsidP="00B36F89">
                            <w:pPr>
                              <w:pStyle w:val="FAU-Empfnger"/>
                              <w:spacing w:after="120"/>
                              <w:rPr>
                                <w:rStyle w:val="Hyperlink"/>
                                <w:rFonts w:cs="Arial"/>
                              </w:rPr>
                            </w:pPr>
                          </w:p>
                          <w:p w14:paraId="4AF69E6E" w14:textId="5FBEE07F" w:rsidR="00B36F89" w:rsidRDefault="00B36F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1AC7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9pt;margin-top:.95pt;width:403.5pt;height:9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" stroked="f">
                <v:textbox>
                  <w:txbxContent>
                    <w:p w14:paraId="2E1BAA9B" w14:textId="195F97CF" w:rsidR="00B36F89" w:rsidRDefault="00B36F89" w:rsidP="00B36F89">
                      <w:pPr>
                        <w:pStyle w:val="FAU-Empfnger"/>
                        <w:widowControl w:val="0"/>
                      </w:pPr>
                      <w:r>
                        <w:t>Prüfungsausschuss d</w:t>
                      </w:r>
                      <w:r w:rsidR="00E3435F">
                        <w:t>es Studiengangs Zell- und Molekularbiologie (</w:t>
                      </w:r>
                      <w:proofErr w:type="spellStart"/>
                      <w:r w:rsidR="00E3435F">
                        <w:t>M.Sc</w:t>
                      </w:r>
                      <w:proofErr w:type="spellEnd"/>
                      <w:r w:rsidR="00E3435F">
                        <w:t>.)</w:t>
                      </w:r>
                    </w:p>
                    <w:p w14:paraId="766CD219" w14:textId="0EF24697" w:rsidR="00B36F89" w:rsidRPr="008F7D42" w:rsidRDefault="00B36F89" w:rsidP="00B36F89">
                      <w:pPr>
                        <w:pStyle w:val="FAU-Empfnger"/>
                        <w:widowControl w:val="0"/>
                      </w:pPr>
                      <w:r>
                        <w:t>Department Biologie</w:t>
                      </w:r>
                    </w:p>
                    <w:p w14:paraId="47C50876" w14:textId="0C1CA839" w:rsidR="00B36F89" w:rsidRPr="008F7D42" w:rsidRDefault="00B36F89" w:rsidP="00B36F89">
                      <w:pPr>
                        <w:pStyle w:val="FAU-Empfnger"/>
                        <w:widowControl w:val="0"/>
                      </w:pPr>
                      <w:r w:rsidRPr="008F7D42">
                        <w:t>z.</w:t>
                      </w:r>
                      <w:r>
                        <w:t xml:space="preserve"> </w:t>
                      </w:r>
                      <w:r w:rsidRPr="008F7D42">
                        <w:t xml:space="preserve">Hd. Frau </w:t>
                      </w:r>
                      <w:r>
                        <w:t>Julia Donatin</w:t>
                      </w:r>
                    </w:p>
                    <w:p w14:paraId="6CE2689D" w14:textId="1C4AC1F4" w:rsidR="00B36F89" w:rsidRPr="008F7D42" w:rsidRDefault="00B36F89" w:rsidP="00B36F89">
                      <w:pPr>
                        <w:pStyle w:val="FAU-Empfnger"/>
                        <w:widowControl w:val="0"/>
                      </w:pPr>
                      <w:proofErr w:type="spellStart"/>
                      <w:r>
                        <w:t>Staudtstraße</w:t>
                      </w:r>
                      <w:proofErr w:type="spellEnd"/>
                      <w:r>
                        <w:t xml:space="preserve"> 5</w:t>
                      </w:r>
                    </w:p>
                    <w:p w14:paraId="44D42F65" w14:textId="362BA04F" w:rsidR="00B36F89" w:rsidRDefault="00B36F89" w:rsidP="00B36F89">
                      <w:pPr>
                        <w:pStyle w:val="FAU-Empfnger"/>
                      </w:pPr>
                      <w:r w:rsidRPr="008F7D42">
                        <w:t>9105</w:t>
                      </w:r>
                      <w:r>
                        <w:t>8</w:t>
                      </w:r>
                      <w:r w:rsidRPr="008F7D42">
                        <w:t xml:space="preserve"> Erlangen</w:t>
                      </w:r>
                    </w:p>
                    <w:p w14:paraId="1B2AFFF3" w14:textId="09BAABE7" w:rsidR="00B36F89" w:rsidRDefault="00A74A44" w:rsidP="00B36F89">
                      <w:pPr>
                        <w:pStyle w:val="FAU-Empfnger"/>
                        <w:spacing w:after="120"/>
                      </w:pPr>
                      <w:hyperlink r:id="rId9" w:history="1">
                        <w:r w:rsidR="0022059A" w:rsidRPr="003275D3">
                          <w:rPr>
                            <w:rStyle w:val="Hyperlink"/>
                            <w:rFonts w:cs="Arial"/>
                          </w:rPr>
                          <w:t>bio-pruefungsausschuss@fau.de</w:t>
                        </w:r>
                      </w:hyperlink>
                    </w:p>
                    <w:p w14:paraId="49FEBA53" w14:textId="77777777" w:rsidR="0002123B" w:rsidRDefault="0002123B" w:rsidP="00B36F89">
                      <w:pPr>
                        <w:pStyle w:val="FAU-Empfnger"/>
                        <w:spacing w:after="120"/>
                        <w:rPr>
                          <w:rStyle w:val="Hyperlink"/>
                          <w:rFonts w:cs="Arial"/>
                        </w:rPr>
                      </w:pPr>
                    </w:p>
                    <w:p w14:paraId="71D2E00D" w14:textId="77777777" w:rsidR="0002123B" w:rsidRDefault="0002123B" w:rsidP="00B36F89">
                      <w:pPr>
                        <w:pStyle w:val="FAU-Empfnger"/>
                        <w:spacing w:after="120"/>
                        <w:rPr>
                          <w:rStyle w:val="Hyperlink"/>
                          <w:rFonts w:cs="Arial"/>
                        </w:rPr>
                      </w:pPr>
                    </w:p>
                    <w:p w14:paraId="4AF69E6E" w14:textId="5FBEE07F" w:rsidR="00B36F89" w:rsidRDefault="00B36F89"/>
                  </w:txbxContent>
                </v:textbox>
                <w10:wrap type="square" anchorx="margin"/>
              </v:shape>
            </w:pict>
          </mc:Fallback>
        </mc:AlternateContent>
      </w:r>
      <w:r w:rsidR="008B4CB7">
        <w:rPr>
          <w:b/>
          <w:noProof/>
          <w:sz w:val="16"/>
          <w:szCs w:val="16"/>
          <w:lang w:eastAsia="de-DE"/>
        </w:rPr>
        <w:tab/>
      </w:r>
    </w:p>
    <w:p w14:paraId="4F8382BA" w14:textId="033AFAFB" w:rsidR="00B36F89" w:rsidRDefault="00B36F89" w:rsidP="008B4CB7">
      <w:pPr>
        <w:pStyle w:val="FAU-Brieftext"/>
        <w:tabs>
          <w:tab w:val="clear" w:pos="8789"/>
          <w:tab w:val="left" w:pos="3210"/>
        </w:tabs>
        <w:spacing w:before="100" w:beforeAutospacing="1" w:after="360"/>
        <w:rPr>
          <w:b/>
          <w:noProof/>
          <w:sz w:val="16"/>
          <w:szCs w:val="16"/>
          <w:lang w:eastAsia="de-DE"/>
        </w:rPr>
      </w:pPr>
    </w:p>
    <w:p w14:paraId="5A24DD50" w14:textId="6492EAA8" w:rsidR="009C4BF8" w:rsidRDefault="009C4BF8" w:rsidP="009C4BF8">
      <w:pPr>
        <w:pStyle w:val="FAU-Brieftext"/>
        <w:tabs>
          <w:tab w:val="clear" w:pos="8789"/>
          <w:tab w:val="left" w:pos="3210"/>
        </w:tabs>
        <w:spacing w:before="100" w:beforeAutospacing="1" w:after="600"/>
        <w:rPr>
          <w:b/>
          <w:noProof/>
          <w:sz w:val="16"/>
          <w:szCs w:val="16"/>
          <w:lang w:eastAsia="de-DE"/>
        </w:rPr>
      </w:pP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9460"/>
      </w:tblGrid>
      <w:tr w:rsidR="00BD7BAB" w14:paraId="0AA6FD3E" w14:textId="77777777" w:rsidTr="00DB5385"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23FB7070" w14:textId="5D791B09" w:rsidR="00BD7BAB" w:rsidRPr="00E3435F" w:rsidRDefault="00E3435F" w:rsidP="00B93158">
            <w:pPr>
              <w:pStyle w:val="FAU-Brieftext"/>
              <w:spacing w:after="360"/>
              <w:rPr>
                <w:b/>
                <w:noProof/>
                <w:sz w:val="19"/>
                <w:szCs w:val="19"/>
                <w:lang w:eastAsia="de-DE"/>
              </w:rPr>
            </w:pPr>
            <w:r w:rsidRPr="00E3435F">
              <w:rPr>
                <w:b/>
                <w:noProof/>
                <w:sz w:val="19"/>
                <w:szCs w:val="19"/>
                <w:lang w:eastAsia="de-DE"/>
              </w:rPr>
              <w:t>Master</w:t>
            </w:r>
            <w:r w:rsidR="00BD7BAB" w:rsidRPr="00E3435F">
              <w:rPr>
                <w:b/>
                <w:noProof/>
                <w:sz w:val="19"/>
                <w:szCs w:val="19"/>
                <w:lang w:eastAsia="de-DE"/>
              </w:rPr>
              <w:t>arbeit</w:t>
            </w:r>
            <w:r w:rsidR="009E37D5" w:rsidRPr="00E3435F">
              <w:rPr>
                <w:b/>
                <w:noProof/>
                <w:sz w:val="19"/>
                <w:szCs w:val="19"/>
                <w:lang w:eastAsia="de-DE"/>
              </w:rPr>
              <w:t>: Antrag auf Verlängerung der Bearbeitungszeit</w:t>
            </w:r>
            <w:r w:rsidR="00BD7BAB" w:rsidRPr="00E3435F">
              <w:rPr>
                <w:b/>
                <w:noProof/>
                <w:sz w:val="19"/>
                <w:szCs w:val="19"/>
                <w:lang w:eastAsia="de-DE"/>
              </w:rPr>
              <w:t xml:space="preserve"> im Studiengang </w:t>
            </w:r>
            <w:r w:rsidRPr="00E3435F">
              <w:rPr>
                <w:b/>
                <w:noProof/>
                <w:sz w:val="19"/>
                <w:szCs w:val="19"/>
                <w:lang w:eastAsia="de-DE"/>
              </w:rPr>
              <w:t>Zell- und Molekularbiologie (M.Sc.)</w:t>
            </w:r>
          </w:p>
          <w:p w14:paraId="125F0B01" w14:textId="6D3EDE29" w:rsidR="00BD7BAB" w:rsidRDefault="00BD7BAB" w:rsidP="00D577C3">
            <w:pPr>
              <w:pStyle w:val="FAU-Brieftext"/>
              <w:rPr>
                <w:noProof/>
                <w:sz w:val="20"/>
                <w:lang w:eastAsia="de-DE"/>
              </w:rPr>
            </w:pPr>
            <w:r w:rsidRPr="00BD7BAB">
              <w:rPr>
                <w:noProof/>
                <w:sz w:val="20"/>
                <w:lang w:eastAsia="de-DE"/>
              </w:rPr>
              <w:t>Sehr geehrte Frau Professorin,</w:t>
            </w:r>
            <w:r w:rsidR="00E3435F">
              <w:rPr>
                <w:noProof/>
                <w:sz w:val="20"/>
                <w:lang w:eastAsia="de-DE"/>
              </w:rPr>
              <w:t xml:space="preserve"> </w:t>
            </w:r>
            <w:r>
              <w:rPr>
                <w:noProof/>
                <w:sz w:val="20"/>
                <w:lang w:eastAsia="de-DE"/>
              </w:rPr>
              <w:t>sehr geehrter Herr Professor,</w:t>
            </w:r>
          </w:p>
          <w:p w14:paraId="7F701A1E" w14:textId="6DE8ADC3" w:rsidR="008B4CB7" w:rsidRPr="00BD7BAB" w:rsidRDefault="008B4CB7" w:rsidP="00BD7BAB">
            <w:pPr>
              <w:pStyle w:val="FAU-Brieftext"/>
              <w:rPr>
                <w:noProof/>
                <w:sz w:val="20"/>
                <w:lang w:eastAsia="de-DE"/>
              </w:rPr>
            </w:pPr>
          </w:p>
        </w:tc>
      </w:tr>
      <w:tr w:rsidR="00BD7BAB" w14:paraId="77891FDD" w14:textId="77777777" w:rsidTr="00DB5385"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F2EF4" w14:textId="69634AAA" w:rsidR="009E37D5" w:rsidRPr="009E37D5" w:rsidRDefault="00BD7BAB" w:rsidP="002A0E96">
            <w:pPr>
              <w:pStyle w:val="FAU-Brieftext"/>
              <w:rPr>
                <w:noProof/>
                <w:sz w:val="20"/>
                <w:lang w:eastAsia="de-DE"/>
              </w:rPr>
            </w:pPr>
            <w:r w:rsidRPr="00D83BF4">
              <w:rPr>
                <w:noProof/>
                <w:sz w:val="20"/>
                <w:lang w:eastAsia="de-DE"/>
              </w:rPr>
              <w:t>hiermit</w:t>
            </w:r>
            <w:r w:rsidR="009E37D5">
              <w:rPr>
                <w:noProof/>
                <w:sz w:val="20"/>
                <w:lang w:eastAsia="de-DE"/>
              </w:rPr>
              <w:t xml:space="preserve"> beantr</w:t>
            </w:r>
            <w:r w:rsidR="00F00F8A">
              <w:rPr>
                <w:noProof/>
                <w:sz w:val="20"/>
                <w:lang w:eastAsia="de-DE"/>
              </w:rPr>
              <w:t>age ich die Verschiebu</w:t>
            </w:r>
            <w:r w:rsidR="0002123B">
              <w:rPr>
                <w:noProof/>
                <w:sz w:val="20"/>
                <w:lang w:eastAsia="de-DE"/>
              </w:rPr>
              <w:t>ng des Abga</w:t>
            </w:r>
            <w:r w:rsidR="009E37D5">
              <w:rPr>
                <w:noProof/>
                <w:sz w:val="20"/>
                <w:lang w:eastAsia="de-DE"/>
              </w:rPr>
              <w:t>b</w:t>
            </w:r>
            <w:r w:rsidR="0002123B">
              <w:rPr>
                <w:noProof/>
                <w:sz w:val="20"/>
                <w:lang w:eastAsia="de-DE"/>
              </w:rPr>
              <w:t>e</w:t>
            </w:r>
            <w:r w:rsidR="009E37D5">
              <w:rPr>
                <w:noProof/>
                <w:sz w:val="20"/>
                <w:lang w:eastAsia="de-DE"/>
              </w:rPr>
              <w:t xml:space="preserve">datums meiner </w:t>
            </w:r>
            <w:r w:rsidR="00E3435F">
              <w:rPr>
                <w:noProof/>
                <w:sz w:val="20"/>
                <w:lang w:eastAsia="de-DE"/>
              </w:rPr>
              <w:t>Master</w:t>
            </w:r>
            <w:r w:rsidR="009E37D5">
              <w:rPr>
                <w:noProof/>
                <w:sz w:val="20"/>
                <w:lang w:eastAsia="de-DE"/>
              </w:rPr>
              <w:t>arbeit zum Thema:</w:t>
            </w:r>
          </w:p>
          <w:tbl>
            <w:tblPr>
              <w:tblStyle w:val="Tabellenraster"/>
              <w:tblW w:w="924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4"/>
            </w:tblGrid>
            <w:tr w:rsidR="008B4CB7" w14:paraId="5EDF0089" w14:textId="77777777" w:rsidTr="00E3435F">
              <w:tc>
                <w:tcPr>
                  <w:tcW w:w="9244" w:type="dxa"/>
                  <w:shd w:val="clear" w:color="auto" w:fill="D9D9D9" w:themeFill="background1" w:themeFillShade="D9"/>
                  <w:vAlign w:val="bottom"/>
                </w:tcPr>
                <w:p w14:paraId="3192915A" w14:textId="566CF733" w:rsidR="008B4CB7" w:rsidRDefault="008B4CB7" w:rsidP="00356A6C">
                  <w:pPr>
                    <w:pStyle w:val="FAU-Brieftext"/>
                    <w:rPr>
                      <w:noProof/>
                      <w:color w:val="auto"/>
                      <w:sz w:val="20"/>
                      <w:lang w:eastAsia="de-DE"/>
                    </w:rPr>
                  </w:pPr>
                </w:p>
              </w:tc>
            </w:tr>
            <w:tr w:rsidR="00E3435F" w14:paraId="52378DF5" w14:textId="77777777" w:rsidTr="00E3435F">
              <w:tc>
                <w:tcPr>
                  <w:tcW w:w="9244" w:type="dxa"/>
                  <w:shd w:val="clear" w:color="auto" w:fill="D9D9D9" w:themeFill="background1" w:themeFillShade="D9"/>
                  <w:vAlign w:val="bottom"/>
                </w:tcPr>
                <w:p w14:paraId="1824AE18" w14:textId="77777777" w:rsidR="00E3435F" w:rsidRDefault="00E3435F" w:rsidP="00356A6C">
                  <w:pPr>
                    <w:pStyle w:val="FAU-Brieftext"/>
                    <w:rPr>
                      <w:noProof/>
                      <w:color w:val="auto"/>
                      <w:sz w:val="20"/>
                      <w:lang w:eastAsia="de-DE"/>
                    </w:rPr>
                  </w:pPr>
                </w:p>
              </w:tc>
            </w:tr>
          </w:tbl>
          <w:p w14:paraId="1F5769F8" w14:textId="423AF182" w:rsidR="008B4CB7" w:rsidRPr="00BD7BAB" w:rsidRDefault="008B4CB7" w:rsidP="00BD7BAB">
            <w:pPr>
              <w:pStyle w:val="FAU-Brieftext"/>
              <w:rPr>
                <w:noProof/>
                <w:color w:val="auto"/>
                <w:sz w:val="20"/>
                <w:lang w:eastAsia="de-DE"/>
              </w:rPr>
            </w:pPr>
          </w:p>
        </w:tc>
      </w:tr>
      <w:tr w:rsidR="00BD7BAB" w14:paraId="39174815" w14:textId="77777777" w:rsidTr="00DB5385">
        <w:trPr>
          <w:trHeight w:val="1116"/>
        </w:trPr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5C8B4" w14:textId="4D61B0E1" w:rsidR="0001282D" w:rsidRPr="0001282D" w:rsidRDefault="0001282D" w:rsidP="002A0E96">
            <w:pPr>
              <w:widowControl w:val="0"/>
              <w:tabs>
                <w:tab w:val="left" w:pos="2025"/>
              </w:tabs>
              <w:rPr>
                <w:sz w:val="8"/>
                <w:szCs w:val="8"/>
              </w:rPr>
            </w:pPr>
          </w:p>
          <w:tbl>
            <w:tblPr>
              <w:tblStyle w:val="Tabellenraster"/>
              <w:tblW w:w="92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850"/>
              <w:gridCol w:w="2552"/>
              <w:gridCol w:w="2126"/>
              <w:gridCol w:w="992"/>
              <w:gridCol w:w="2263"/>
            </w:tblGrid>
            <w:tr w:rsidR="00356A6C" w14:paraId="118D5826" w14:textId="05A48667" w:rsidTr="00356A6C">
              <w:tc>
                <w:tcPr>
                  <w:tcW w:w="456" w:type="dxa"/>
                  <w:vAlign w:val="bottom"/>
                </w:tcPr>
                <w:p w14:paraId="07606A5D" w14:textId="3DB402F0" w:rsidR="00E428A2" w:rsidRDefault="00E428A2" w:rsidP="00356A6C">
                  <w:pPr>
                    <w:pStyle w:val="FAU-Brieftext"/>
                    <w:ind w:left="-113"/>
                    <w:rPr>
                      <w:noProof/>
                      <w:color w:val="auto"/>
                      <w:sz w:val="20"/>
                      <w:lang w:eastAsia="de-DE"/>
                    </w:rPr>
                  </w:pPr>
                  <w:r>
                    <w:rPr>
                      <w:noProof/>
                      <w:color w:val="auto"/>
                      <w:sz w:val="20"/>
                      <w:lang w:eastAsia="de-DE"/>
                    </w:rPr>
                    <w:t>um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18DD19E0" w14:textId="77777777" w:rsidR="00E428A2" w:rsidRDefault="00E428A2" w:rsidP="00356A6C">
                  <w:pPr>
                    <w:pStyle w:val="FAU-Brieftext"/>
                    <w:rPr>
                      <w:noProof/>
                      <w:color w:val="auto"/>
                      <w:sz w:val="20"/>
                      <w:lang w:eastAsia="de-DE"/>
                    </w:rPr>
                  </w:pPr>
                </w:p>
              </w:tc>
              <w:tc>
                <w:tcPr>
                  <w:tcW w:w="2552" w:type="dxa"/>
                  <w:vAlign w:val="bottom"/>
                </w:tcPr>
                <w:p w14:paraId="753660AB" w14:textId="5F5B84A1" w:rsidR="00E428A2" w:rsidRDefault="00356A6C" w:rsidP="00356A6C">
                  <w:pPr>
                    <w:pStyle w:val="FAU-Brieftext"/>
                    <w:rPr>
                      <w:noProof/>
                      <w:color w:val="auto"/>
                      <w:sz w:val="20"/>
                      <w:lang w:eastAsia="de-DE"/>
                    </w:rPr>
                  </w:pPr>
                  <w:r>
                    <w:rPr>
                      <w:noProof/>
                      <w:color w:val="auto"/>
                      <w:sz w:val="20"/>
                      <w:lang w:eastAsia="de-DE"/>
                    </w:rPr>
                    <w:t xml:space="preserve">  </w:t>
                  </w:r>
                  <w:r w:rsidR="00E428A2">
                    <w:rPr>
                      <w:noProof/>
                      <w:color w:val="auto"/>
                      <w:sz w:val="20"/>
                      <w:lang w:eastAsia="de-DE"/>
                    </w:rPr>
                    <w:t>Wochen (maximal) vom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42276619" w14:textId="685AC3BA" w:rsidR="00E428A2" w:rsidRDefault="00E428A2" w:rsidP="00356A6C">
                  <w:pPr>
                    <w:pStyle w:val="FAU-Brieftext"/>
                    <w:rPr>
                      <w:noProof/>
                      <w:color w:val="auto"/>
                      <w:sz w:val="20"/>
                      <w:lang w:eastAsia="de-DE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bottom"/>
                </w:tcPr>
                <w:p w14:paraId="7C84AF29" w14:textId="39C6D1A8" w:rsidR="00E428A2" w:rsidRDefault="00E428A2" w:rsidP="00356A6C">
                  <w:pPr>
                    <w:pStyle w:val="FAU-Brieftext"/>
                    <w:rPr>
                      <w:noProof/>
                      <w:color w:val="auto"/>
                      <w:sz w:val="20"/>
                      <w:lang w:eastAsia="de-DE"/>
                    </w:rPr>
                  </w:pPr>
                  <w:r>
                    <w:rPr>
                      <w:noProof/>
                      <w:color w:val="auto"/>
                      <w:sz w:val="20"/>
                      <w:lang w:eastAsia="de-DE"/>
                    </w:rPr>
                    <w:t>auf den</w:t>
                  </w:r>
                </w:p>
              </w:tc>
              <w:tc>
                <w:tcPr>
                  <w:tcW w:w="226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13C4D924" w14:textId="77777777" w:rsidR="00E428A2" w:rsidRDefault="00E428A2" w:rsidP="00356A6C">
                  <w:pPr>
                    <w:pStyle w:val="FAU-Brieftext"/>
                    <w:rPr>
                      <w:noProof/>
                      <w:color w:val="auto"/>
                      <w:sz w:val="20"/>
                      <w:lang w:eastAsia="de-DE"/>
                    </w:rPr>
                  </w:pPr>
                </w:p>
              </w:tc>
            </w:tr>
          </w:tbl>
          <w:p w14:paraId="163609FD" w14:textId="2506CD3E" w:rsidR="00F00F8A" w:rsidRDefault="00F00F8A" w:rsidP="00F00F8A">
            <w:pPr>
              <w:tabs>
                <w:tab w:val="left" w:pos="5820"/>
              </w:tabs>
              <w:spacing w:after="0"/>
              <w:rPr>
                <w:sz w:val="20"/>
                <w:szCs w:val="20"/>
              </w:rPr>
            </w:pPr>
          </w:p>
          <w:p w14:paraId="2395BCEB" w14:textId="7807927C" w:rsidR="00E428A2" w:rsidRDefault="00E428A2" w:rsidP="0002123B">
            <w:pPr>
              <w:tabs>
                <w:tab w:val="left" w:pos="582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Verlängeru</w:t>
            </w:r>
            <w:r w:rsidR="005B4123">
              <w:rPr>
                <w:sz w:val="20"/>
                <w:szCs w:val="20"/>
              </w:rPr>
              <w:t xml:space="preserve">ng der Bearbeitungszeit ist </w:t>
            </w:r>
            <w:proofErr w:type="gramStart"/>
            <w:r w:rsidR="005B4123">
              <w:rPr>
                <w:sz w:val="20"/>
                <w:szCs w:val="20"/>
              </w:rPr>
              <w:t xml:space="preserve">aus </w:t>
            </w:r>
            <w:r>
              <w:rPr>
                <w:sz w:val="20"/>
                <w:szCs w:val="20"/>
              </w:rPr>
              <w:t>folgenden</w:t>
            </w:r>
            <w:proofErr w:type="gramEnd"/>
            <w:r>
              <w:rPr>
                <w:sz w:val="20"/>
                <w:szCs w:val="20"/>
              </w:rPr>
              <w:t xml:space="preserve"> Gründen notwendig:</w:t>
            </w:r>
          </w:p>
          <w:p w14:paraId="42DD647F" w14:textId="0E22130E" w:rsidR="00E428A2" w:rsidRDefault="00E428A2" w:rsidP="0002123B">
            <w:pPr>
              <w:tabs>
                <w:tab w:val="left" w:pos="5820"/>
              </w:tabs>
              <w:spacing w:after="0"/>
              <w:rPr>
                <w:sz w:val="4"/>
                <w:szCs w:val="4"/>
              </w:rPr>
            </w:pPr>
          </w:p>
          <w:p w14:paraId="4C41CAA4" w14:textId="1307C528" w:rsidR="00E50EB4" w:rsidRDefault="00E50EB4" w:rsidP="0002123B">
            <w:pPr>
              <w:tabs>
                <w:tab w:val="left" w:pos="5820"/>
              </w:tabs>
              <w:spacing w:after="0"/>
              <w:rPr>
                <w:sz w:val="4"/>
                <w:szCs w:val="4"/>
              </w:rPr>
            </w:pPr>
          </w:p>
          <w:p w14:paraId="2C233F43" w14:textId="5F3EBBDD" w:rsidR="00E50EB4" w:rsidRDefault="00E50EB4" w:rsidP="0002123B">
            <w:pPr>
              <w:tabs>
                <w:tab w:val="left" w:pos="5820"/>
              </w:tabs>
              <w:spacing w:after="0"/>
              <w:rPr>
                <w:sz w:val="4"/>
                <w:szCs w:val="4"/>
              </w:rPr>
            </w:pPr>
          </w:p>
          <w:p w14:paraId="1EE9C0E2" w14:textId="0899649D" w:rsidR="00E50EB4" w:rsidRPr="00E50EB4" w:rsidRDefault="00E50EB4" w:rsidP="0002123B">
            <w:pPr>
              <w:tabs>
                <w:tab w:val="left" w:pos="5820"/>
              </w:tabs>
              <w:spacing w:after="0"/>
              <w:rPr>
                <w:sz w:val="4"/>
                <w:szCs w:val="4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39"/>
            </w:tblGrid>
            <w:tr w:rsidR="00E428A2" w14:paraId="5D8A4FB0" w14:textId="77777777" w:rsidTr="00356A6C">
              <w:trPr>
                <w:trHeight w:val="312"/>
              </w:trPr>
              <w:tc>
                <w:tcPr>
                  <w:tcW w:w="9239" w:type="dxa"/>
                  <w:shd w:val="clear" w:color="auto" w:fill="D9D9D9" w:themeFill="background1" w:themeFillShade="D9"/>
                </w:tcPr>
                <w:p w14:paraId="40281A6B" w14:textId="77777777" w:rsidR="00E428A2" w:rsidRPr="00356A6C" w:rsidRDefault="00E428A2" w:rsidP="0002123B">
                  <w:pPr>
                    <w:tabs>
                      <w:tab w:val="left" w:pos="5820"/>
                    </w:tabs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E428A2" w14:paraId="53F43ABF" w14:textId="77777777" w:rsidTr="00356A6C">
              <w:trPr>
                <w:trHeight w:val="312"/>
              </w:trPr>
              <w:tc>
                <w:tcPr>
                  <w:tcW w:w="9239" w:type="dxa"/>
                  <w:shd w:val="clear" w:color="auto" w:fill="D9D9D9" w:themeFill="background1" w:themeFillShade="D9"/>
                </w:tcPr>
                <w:p w14:paraId="67D0E529" w14:textId="77777777" w:rsidR="00E428A2" w:rsidRPr="00356A6C" w:rsidRDefault="00E428A2" w:rsidP="0002123B">
                  <w:pPr>
                    <w:tabs>
                      <w:tab w:val="left" w:pos="5820"/>
                    </w:tabs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356A6C" w14:paraId="3D4124CE" w14:textId="77777777" w:rsidTr="00356A6C">
              <w:trPr>
                <w:trHeight w:val="312"/>
              </w:trPr>
              <w:tc>
                <w:tcPr>
                  <w:tcW w:w="9239" w:type="dxa"/>
                  <w:shd w:val="clear" w:color="auto" w:fill="D9D9D9" w:themeFill="background1" w:themeFillShade="D9"/>
                </w:tcPr>
                <w:p w14:paraId="62E318F4" w14:textId="77777777" w:rsidR="00356A6C" w:rsidRPr="00356A6C" w:rsidRDefault="00356A6C" w:rsidP="0002123B">
                  <w:pPr>
                    <w:tabs>
                      <w:tab w:val="left" w:pos="5820"/>
                    </w:tabs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D5A91A2" w14:textId="73874E78" w:rsidR="0001282D" w:rsidRPr="0002123B" w:rsidRDefault="00F00F8A" w:rsidP="0002123B">
            <w:pPr>
              <w:tabs>
                <w:tab w:val="left" w:pos="5820"/>
              </w:tabs>
              <w:spacing w:after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 w:rsidR="00BD7BAB" w14:paraId="7DAA348F" w14:textId="77777777" w:rsidTr="00DB5385"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75"/>
            </w:tblGrid>
            <w:tr w:rsidR="00F9413C" w14:paraId="2E886FC3" w14:textId="77777777" w:rsidTr="00C71C75">
              <w:tc>
                <w:tcPr>
                  <w:tcW w:w="9175" w:type="dxa"/>
                  <w:tcBorders>
                    <w:bottom w:val="nil"/>
                  </w:tcBorders>
                  <w:shd w:val="clear" w:color="auto" w:fill="FFFFFF" w:themeFill="background1"/>
                  <w:vAlign w:val="bottom"/>
                </w:tcPr>
                <w:p w14:paraId="796B9036" w14:textId="0C579A37" w:rsidR="00F9413C" w:rsidRPr="00DA31F6" w:rsidRDefault="00F9413C" w:rsidP="00BD7BAB">
                  <w:pPr>
                    <w:pStyle w:val="FAU-Brieftext"/>
                    <w:rPr>
                      <w:noProof/>
                      <w:color w:val="auto"/>
                      <w:sz w:val="12"/>
                      <w:szCs w:val="12"/>
                      <w:lang w:eastAsia="de-DE"/>
                    </w:rPr>
                  </w:pPr>
                </w:p>
              </w:tc>
            </w:tr>
          </w:tbl>
          <w:p w14:paraId="223B499F" w14:textId="6546942D" w:rsidR="000A4CBB" w:rsidRDefault="00D26FD3" w:rsidP="00BD7BAB">
            <w:pPr>
              <w:pStyle w:val="FAU-Brieftext"/>
              <w:rPr>
                <w:noProof/>
                <w:color w:val="auto"/>
                <w:sz w:val="20"/>
                <w:lang w:eastAsia="de-DE"/>
              </w:rPr>
            </w:pPr>
            <w:r w:rsidRPr="00D83BF4">
              <w:rPr>
                <w:noProof/>
                <w:color w:val="auto"/>
                <w:sz w:val="20"/>
                <w:lang w:eastAsia="de-DE"/>
              </w:rPr>
              <w:t>Die Betreuung für das Department Biologie übernimmt (Erstbetreuer/-gutachter):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75"/>
            </w:tblGrid>
            <w:tr w:rsidR="003651BA" w14:paraId="12142ECA" w14:textId="77777777" w:rsidTr="0001282D">
              <w:tc>
                <w:tcPr>
                  <w:tcW w:w="91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779E61A0" w14:textId="0DF1BFE8" w:rsidR="003651BA" w:rsidRDefault="00B534FF" w:rsidP="0001282D">
                  <w:pPr>
                    <w:pStyle w:val="FAU-Brieftext"/>
                    <w:tabs>
                      <w:tab w:val="clear" w:pos="8789"/>
                      <w:tab w:val="left" w:pos="1785"/>
                      <w:tab w:val="left" w:pos="2445"/>
                      <w:tab w:val="left" w:pos="2700"/>
                    </w:tabs>
                    <w:rPr>
                      <w:noProof/>
                      <w:color w:val="auto"/>
                      <w:sz w:val="20"/>
                      <w:lang w:eastAsia="de-DE"/>
                    </w:rPr>
                  </w:pPr>
                  <w:r>
                    <w:rPr>
                      <w:noProof/>
                      <w:color w:val="auto"/>
                      <w:sz w:val="20"/>
                      <w:lang w:eastAsia="de-DE"/>
                    </w:rPr>
                    <w:tab/>
                  </w:r>
                  <w:r w:rsidR="0001282D">
                    <w:rPr>
                      <w:noProof/>
                      <w:color w:val="auto"/>
                      <w:sz w:val="20"/>
                      <w:lang w:eastAsia="de-DE"/>
                    </w:rPr>
                    <w:tab/>
                  </w:r>
                </w:p>
              </w:tc>
            </w:tr>
          </w:tbl>
          <w:p w14:paraId="62C36944" w14:textId="1B523600" w:rsidR="00F9413C" w:rsidRPr="00BD7BAB" w:rsidRDefault="00F9413C" w:rsidP="00BD7BAB">
            <w:pPr>
              <w:pStyle w:val="FAU-Brieftext"/>
              <w:rPr>
                <w:noProof/>
                <w:color w:val="auto"/>
                <w:sz w:val="20"/>
                <w:lang w:eastAsia="de-DE"/>
              </w:rPr>
            </w:pPr>
          </w:p>
        </w:tc>
      </w:tr>
      <w:tr w:rsidR="00BD7BAB" w14:paraId="42A56209" w14:textId="77777777" w:rsidTr="00DB5385"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1F9B4" w14:textId="77777777" w:rsidR="00C42E16" w:rsidRDefault="00C42E16" w:rsidP="00C42E16">
            <w:pPr>
              <w:pStyle w:val="FAU-Brieftext"/>
              <w:rPr>
                <w:noProof/>
                <w:color w:val="auto"/>
                <w:sz w:val="20"/>
                <w:lang w:eastAsia="de-DE"/>
              </w:rPr>
            </w:pPr>
          </w:p>
          <w:p w14:paraId="446C58CD" w14:textId="046545D2" w:rsidR="00D26FD3" w:rsidRDefault="00D26FD3" w:rsidP="00C42E16">
            <w:pPr>
              <w:pStyle w:val="FAU-Brieftext"/>
              <w:rPr>
                <w:noProof/>
                <w:color w:val="auto"/>
                <w:sz w:val="20"/>
                <w:lang w:eastAsia="de-DE"/>
              </w:rPr>
            </w:pPr>
            <w:r w:rsidRPr="00D83BF4">
              <w:rPr>
                <w:noProof/>
                <w:color w:val="auto"/>
                <w:sz w:val="20"/>
                <w:lang w:eastAsia="de-DE"/>
              </w:rPr>
              <w:t>Extern wird die Arbeit betreut von (Zweitbetreuer/-gutachter):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75"/>
            </w:tblGrid>
            <w:tr w:rsidR="00DF50B9" w14:paraId="61B4FE2D" w14:textId="77777777" w:rsidTr="00662478">
              <w:tc>
                <w:tcPr>
                  <w:tcW w:w="9175" w:type="dxa"/>
                  <w:shd w:val="clear" w:color="auto" w:fill="D9D9D9" w:themeFill="background1" w:themeFillShade="D9"/>
                  <w:vAlign w:val="bottom"/>
                </w:tcPr>
                <w:p w14:paraId="4485F280" w14:textId="380AFCFC" w:rsidR="00DF50B9" w:rsidRDefault="00DF50B9" w:rsidP="00C77EAD">
                  <w:pPr>
                    <w:pStyle w:val="FAU-Brieftext"/>
                    <w:rPr>
                      <w:noProof/>
                      <w:color w:val="auto"/>
                      <w:sz w:val="20"/>
                      <w:lang w:eastAsia="de-DE"/>
                    </w:rPr>
                  </w:pPr>
                </w:p>
              </w:tc>
            </w:tr>
          </w:tbl>
          <w:p w14:paraId="632FFA62" w14:textId="6C6A4880" w:rsidR="00DF50B9" w:rsidRPr="00D26FD3" w:rsidRDefault="00DF50B9" w:rsidP="00C42E16">
            <w:pPr>
              <w:pStyle w:val="FAU-Brieftext"/>
              <w:rPr>
                <w:noProof/>
                <w:color w:val="auto"/>
                <w:sz w:val="20"/>
                <w:lang w:eastAsia="de-DE"/>
              </w:rPr>
            </w:pPr>
          </w:p>
        </w:tc>
      </w:tr>
      <w:tr w:rsidR="00D26FD3" w14:paraId="5E1EA7D9" w14:textId="77777777" w:rsidTr="00DB5385"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E7455E" w14:textId="3DB09E24" w:rsidR="0074209A" w:rsidRDefault="0074209A" w:rsidP="00D26FD3">
            <w:pPr>
              <w:pStyle w:val="FAU-Brieftext"/>
              <w:tabs>
                <w:tab w:val="clear" w:pos="8789"/>
                <w:tab w:val="left" w:pos="1755"/>
              </w:tabs>
              <w:rPr>
                <w:noProof/>
                <w:color w:val="auto"/>
                <w:sz w:val="20"/>
                <w:lang w:eastAsia="de-DE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175"/>
            </w:tblGrid>
            <w:tr w:rsidR="0074209A" w14:paraId="26B51210" w14:textId="77777777" w:rsidTr="0074209A">
              <w:tc>
                <w:tcPr>
                  <w:tcW w:w="9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9410E" w14:textId="77777777" w:rsidR="0074209A" w:rsidRDefault="0074209A" w:rsidP="00356A6C">
                  <w:pPr>
                    <w:pStyle w:val="FAU-Brieftext"/>
                    <w:rPr>
                      <w:b/>
                      <w:noProof/>
                      <w:color w:val="FF0000"/>
                      <w:sz w:val="18"/>
                      <w:szCs w:val="18"/>
                      <w:lang w:eastAsia="de-DE"/>
                    </w:rPr>
                  </w:pPr>
                  <w:r>
                    <w:rPr>
                      <w:b/>
                      <w:noProof/>
                      <w:color w:val="FF0000"/>
                      <w:sz w:val="18"/>
                      <w:szCs w:val="18"/>
                      <w:lang w:eastAsia="de-DE"/>
                    </w:rPr>
                    <w:t>(</w:t>
                  </w:r>
                  <w:r w:rsidRPr="00A144A7">
                    <w:rPr>
                      <w:b/>
                      <w:noProof/>
                      <w:color w:val="FF0000"/>
                      <w:sz w:val="18"/>
                      <w:szCs w:val="18"/>
                      <w:lang w:eastAsia="de-DE"/>
                    </w:rPr>
                    <w:t>Bitte nach Unterschrift durch die beiden Gutachter</w:t>
                  </w:r>
                  <w:r>
                    <w:rPr>
                      <w:b/>
                      <w:noProof/>
                      <w:color w:val="FF0000"/>
                      <w:sz w:val="18"/>
                      <w:szCs w:val="18"/>
                      <w:lang w:eastAsia="de-DE"/>
                    </w:rPr>
                    <w:t xml:space="preserve"> dieses Dok</w:t>
                  </w:r>
                  <w:r w:rsidR="00A94D6C">
                    <w:rPr>
                      <w:b/>
                      <w:noProof/>
                      <w:color w:val="FF0000"/>
                      <w:sz w:val="18"/>
                      <w:szCs w:val="18"/>
                      <w:lang w:eastAsia="de-DE"/>
                    </w:rPr>
                    <w:t xml:space="preserve">ument als PDF-Datei (kein JPEG) </w:t>
                  </w:r>
                  <w:r>
                    <w:rPr>
                      <w:b/>
                      <w:noProof/>
                      <w:color w:val="FF0000"/>
                      <w:sz w:val="18"/>
                      <w:szCs w:val="18"/>
                      <w:lang w:eastAsia="de-DE"/>
                    </w:rPr>
                    <w:t xml:space="preserve">an den             </w:t>
                  </w:r>
                  <w:r w:rsidRPr="00A144A7">
                    <w:rPr>
                      <w:b/>
                      <w:noProof/>
                      <w:color w:val="FF0000"/>
                      <w:sz w:val="18"/>
                      <w:szCs w:val="18"/>
                      <w:lang w:eastAsia="de-DE"/>
                    </w:rPr>
                    <w:t xml:space="preserve">Prüfungsausschuss </w:t>
                  </w:r>
                  <w:r>
                    <w:rPr>
                      <w:b/>
                      <w:noProof/>
                      <w:color w:val="FF0000"/>
                      <w:sz w:val="18"/>
                      <w:szCs w:val="18"/>
                      <w:lang w:eastAsia="de-DE"/>
                    </w:rPr>
                    <w:t>senden. E-Mail siehe oben</w:t>
                  </w:r>
                  <w:r w:rsidRPr="00A144A7">
                    <w:rPr>
                      <w:b/>
                      <w:noProof/>
                      <w:color w:val="FF0000"/>
                      <w:sz w:val="18"/>
                      <w:szCs w:val="18"/>
                      <w:lang w:eastAsia="de-DE"/>
                    </w:rPr>
                    <w:t>)</w:t>
                  </w:r>
                </w:p>
                <w:p w14:paraId="2DC2D6BE" w14:textId="072DB65A" w:rsidR="00356A6C" w:rsidRPr="0074209A" w:rsidRDefault="00356A6C" w:rsidP="00356A6C">
                  <w:pPr>
                    <w:pStyle w:val="FAU-Brieftext"/>
                    <w:rPr>
                      <w:b/>
                      <w:noProof/>
                      <w:color w:val="FF0000"/>
                      <w:sz w:val="18"/>
                      <w:szCs w:val="18"/>
                      <w:lang w:eastAsia="de-DE"/>
                    </w:rPr>
                  </w:pPr>
                </w:p>
              </w:tc>
            </w:tr>
            <w:tr w:rsidR="0074209A" w14:paraId="30D5000F" w14:textId="77777777" w:rsidTr="00C31DB6">
              <w:tc>
                <w:tcPr>
                  <w:tcW w:w="91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1EE668" w14:textId="176698DD" w:rsidR="00B33946" w:rsidRDefault="0074209A" w:rsidP="00356A6C">
                  <w:pPr>
                    <w:pStyle w:val="FAU-Brieftext"/>
                    <w:rPr>
                      <w:noProof/>
                      <w:color w:val="auto"/>
                      <w:sz w:val="20"/>
                      <w:lang w:eastAsia="de-DE"/>
                    </w:rPr>
                  </w:pPr>
                  <w:r>
                    <w:rPr>
                      <w:noProof/>
                      <w:color w:val="auto"/>
                      <w:sz w:val="20"/>
                      <w:lang w:eastAsia="de-DE"/>
                    </w:rPr>
                    <w:t>Mit freundlichen Grüßen</w:t>
                  </w:r>
                </w:p>
                <w:p w14:paraId="5603148D" w14:textId="77777777" w:rsidR="00B33946" w:rsidRDefault="00B33946" w:rsidP="00B33946">
                  <w:pPr>
                    <w:pStyle w:val="FAU-Brieftext"/>
                    <w:spacing w:after="60"/>
                    <w:rPr>
                      <w:noProof/>
                      <w:color w:val="auto"/>
                      <w:sz w:val="20"/>
                      <w:lang w:eastAsia="de-DE"/>
                    </w:rPr>
                  </w:pPr>
                </w:p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437"/>
                    <w:gridCol w:w="4522"/>
                  </w:tblGrid>
                  <w:tr w:rsidR="00C71C75" w14:paraId="1166D074" w14:textId="77777777" w:rsidTr="00AA05A1">
                    <w:tc>
                      <w:tcPr>
                        <w:tcW w:w="4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  <w:vAlign w:val="bottom"/>
                      </w:tcPr>
                      <w:p w14:paraId="1C7712E1" w14:textId="25BA97B1" w:rsidR="00C71C75" w:rsidRDefault="00B33946" w:rsidP="00AA05A1">
                        <w:pPr>
                          <w:pStyle w:val="FAU-Brieftext"/>
                          <w:jc w:val="center"/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</w:pP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0" w:name="Text1"/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instrText xml:space="preserve"> FORMTEXT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 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 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 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 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 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fldChar w:fldCharType="end"/>
                        </w:r>
                        <w:bookmarkEnd w:id="0"/>
                      </w:p>
                    </w:tc>
                    <w:tc>
                      <w:tcPr>
                        <w:tcW w:w="4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1F1C07E0" w14:textId="2BE060B4" w:rsidR="00C71C75" w:rsidRDefault="00B33946" w:rsidP="006021A6">
                        <w:pPr>
                          <w:pStyle w:val="FAU-Brieftext"/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</w:pP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 xml:space="preserve">                </w:t>
                        </w:r>
                        <w:r w:rsidR="00C71C75"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N</w:t>
                        </w:r>
                        <w:r w:rsidR="00C71C75" w:rsidRPr="00D83BF4"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ame des Antragsteller</w:t>
                        </w:r>
                        <w:r w:rsidR="00C71C75"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s</w:t>
                        </w:r>
                      </w:p>
                    </w:tc>
                  </w:tr>
                  <w:tr w:rsidR="00C71C75" w14:paraId="22A21C7B" w14:textId="77777777" w:rsidTr="00AA05A1">
                    <w:tc>
                      <w:tcPr>
                        <w:tcW w:w="44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  <w:vAlign w:val="bottom"/>
                      </w:tcPr>
                      <w:p w14:paraId="3057AED5" w14:textId="316EDA2F" w:rsidR="00B33946" w:rsidRDefault="00B33946" w:rsidP="00AA05A1">
                        <w:pPr>
                          <w:pStyle w:val="FAU-Brieftext"/>
                          <w:spacing w:before="240"/>
                          <w:jc w:val="center"/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</w:pP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instrText xml:space="preserve"> FORMTEXT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 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 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 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 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 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2EDB002A" w14:textId="16CBEB15" w:rsidR="00C71C75" w:rsidRDefault="00B33946" w:rsidP="006021A6">
                        <w:pPr>
                          <w:pStyle w:val="FAU-Brieftext"/>
                          <w:jc w:val="center"/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</w:pP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 xml:space="preserve">          </w:t>
                        </w:r>
                        <w:r w:rsidR="00C71C75"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Matrikelnummer des Antrag</w:t>
                        </w:r>
                        <w:r w:rsidR="00C71C75" w:rsidRPr="00D83BF4"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stellers</w:t>
                        </w:r>
                      </w:p>
                    </w:tc>
                  </w:tr>
                  <w:tr w:rsidR="00B33946" w14:paraId="67321E8F" w14:textId="77777777" w:rsidTr="00AA05A1">
                    <w:tc>
                      <w:tcPr>
                        <w:tcW w:w="44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  <w:vAlign w:val="bottom"/>
                      </w:tcPr>
                      <w:p w14:paraId="2A219EA9" w14:textId="1459BA0F" w:rsidR="00B33946" w:rsidRDefault="00B33946" w:rsidP="00AA05A1">
                        <w:pPr>
                          <w:pStyle w:val="FAU-Brieftext"/>
                          <w:spacing w:before="240"/>
                          <w:jc w:val="center"/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</w:pP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instrText xml:space="preserve"> FORMTEXT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 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 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 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 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 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66D07C01" w14:textId="2806370F" w:rsidR="00B33946" w:rsidRDefault="00B33946" w:rsidP="00B33946">
                        <w:pPr>
                          <w:pStyle w:val="FAU-Brieftext"/>
                          <w:jc w:val="center"/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</w:pP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 xml:space="preserve">                </w:t>
                        </w:r>
                        <w:r w:rsidRPr="00D83BF4"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Datum, Unterschrift de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 xml:space="preserve">s </w:t>
                        </w:r>
                        <w:r w:rsidRPr="00D83BF4"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Antragsteller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s</w:t>
                        </w:r>
                      </w:p>
                    </w:tc>
                  </w:tr>
                </w:tbl>
                <w:p w14:paraId="6BF854AA" w14:textId="50DE87B5" w:rsidR="009B0DDB" w:rsidRDefault="009B0DDB" w:rsidP="0074209A">
                  <w:pPr>
                    <w:pStyle w:val="FAU-Brieftext"/>
                    <w:spacing w:after="120"/>
                    <w:rPr>
                      <w:noProof/>
                      <w:color w:val="auto"/>
                      <w:sz w:val="20"/>
                      <w:lang w:eastAsia="de-DE"/>
                    </w:rPr>
                  </w:pPr>
                </w:p>
              </w:tc>
            </w:tr>
          </w:tbl>
          <w:p w14:paraId="68E2C14D" w14:textId="4FA444BF" w:rsidR="001F735A" w:rsidRPr="00D83BF4" w:rsidRDefault="001F735A" w:rsidP="00D26FD3">
            <w:pPr>
              <w:pStyle w:val="FAU-Brieftext"/>
              <w:tabs>
                <w:tab w:val="clear" w:pos="8789"/>
                <w:tab w:val="left" w:pos="1755"/>
              </w:tabs>
              <w:rPr>
                <w:noProof/>
                <w:color w:val="auto"/>
                <w:sz w:val="20"/>
                <w:lang w:eastAsia="de-DE"/>
              </w:rPr>
            </w:pPr>
          </w:p>
        </w:tc>
      </w:tr>
    </w:tbl>
    <w:p w14:paraId="00C6B641" w14:textId="21A6225C" w:rsidR="00DA31F6" w:rsidRPr="00DA31F6" w:rsidRDefault="00E3435F" w:rsidP="000D6E78">
      <w:pPr>
        <w:pStyle w:val="FAU-Brieftext"/>
        <w:spacing w:before="100" w:beforeAutospacing="1" w:after="120"/>
        <w:rPr>
          <w:b/>
          <w:noProof/>
          <w:sz w:val="12"/>
          <w:szCs w:val="12"/>
          <w:lang w:eastAsia="de-DE"/>
        </w:rPr>
      </w:pPr>
      <w:r w:rsidRPr="00D83BF4"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093A9" wp14:editId="3A6911AC">
                <wp:simplePos x="0" y="0"/>
                <wp:positionH relativeFrom="column">
                  <wp:posOffset>3933825</wp:posOffset>
                </wp:positionH>
                <wp:positionV relativeFrom="paragraph">
                  <wp:posOffset>380365</wp:posOffset>
                </wp:positionV>
                <wp:extent cx="2079625" cy="925830"/>
                <wp:effectExtent l="0" t="0" r="15875" b="2667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625" cy="92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91D9A" w14:textId="77777777" w:rsidR="00B12747" w:rsidRDefault="00B12747" w:rsidP="00EB1C5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711754A" w14:textId="3658851F" w:rsidR="00B12747" w:rsidRPr="00EB1C5E" w:rsidRDefault="00B12747" w:rsidP="006251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Prüfungsausschuss-Vorsitzender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(Datum, Unterschrift)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093A9" id="Textfeld 22" o:spid="_x0000_s1027" type="#_x0000_t202" style="position:absolute;margin-left:309.75pt;margin-top:29.95pt;width:163.75pt;height:7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" fillcolor="white [3201]" strokecolor="white [3212]" strokeweight=".5pt">
                <v:textbox>
                  <w:txbxContent>
                    <w:p w14:paraId="62991D9A" w14:textId="77777777" w:rsidR="00B12747" w:rsidRDefault="00B12747" w:rsidP="00EB1C5E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711754A" w14:textId="3658851F" w:rsidR="00B12747" w:rsidRPr="00EB1C5E" w:rsidRDefault="00B12747" w:rsidP="006251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Prüfungsausschuss-Vorsitzender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(Datum, Unterschrift)</w:t>
                      </w:r>
                    </w:p>
                  </w:txbxContent>
                </v:textbox>
              </v:shape>
            </w:pict>
          </mc:Fallback>
        </mc:AlternateContent>
      </w:r>
      <w:r w:rsidRPr="00D52946"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6CF7B" wp14:editId="65B547BB">
                <wp:simplePos x="0" y="0"/>
                <wp:positionH relativeFrom="page">
                  <wp:align>center</wp:align>
                </wp:positionH>
                <wp:positionV relativeFrom="paragraph">
                  <wp:posOffset>378460</wp:posOffset>
                </wp:positionV>
                <wp:extent cx="1870075" cy="925830"/>
                <wp:effectExtent l="0" t="0" r="15875" b="2667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92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3EFE0" w14:textId="77777777" w:rsidR="00B12747" w:rsidRDefault="00B12747" w:rsidP="00EB1C5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50065178" w14:textId="008CACA0" w:rsidR="00B12747" w:rsidRPr="00EB1C5E" w:rsidRDefault="00B12747" w:rsidP="006251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Zweit</w:t>
                            </w:r>
                            <w:r w:rsidRPr="00EB1C5E">
                              <w:rPr>
                                <w:sz w:val="20"/>
                                <w:szCs w:val="20"/>
                              </w:rPr>
                              <w:t>gutachter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(Datum, Unterschrift)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6CF7B" id="Textfeld 21" o:spid="_x0000_s1028" type="#_x0000_t202" style="position:absolute;margin-left:0;margin-top:29.8pt;width:147.25pt;height:72.9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" fillcolor="white [3201]" strokecolor="white [3212]" strokeweight=".5pt">
                <v:textbox>
                  <w:txbxContent>
                    <w:p w14:paraId="56B3EFE0" w14:textId="77777777" w:rsidR="00B12747" w:rsidRDefault="00B12747" w:rsidP="00EB1C5E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50065178" w14:textId="008CACA0" w:rsidR="00B12747" w:rsidRPr="00EB1C5E" w:rsidRDefault="00B12747" w:rsidP="006251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Zweit</w:t>
                      </w:r>
                      <w:r w:rsidRPr="00EB1C5E">
                        <w:rPr>
                          <w:sz w:val="20"/>
                          <w:szCs w:val="20"/>
                        </w:rPr>
                        <w:t>gutachter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(Datum, Unterschrift)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52946"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2A2B0" wp14:editId="67ACC151">
                <wp:simplePos x="0" y="0"/>
                <wp:positionH relativeFrom="margin">
                  <wp:align>left</wp:align>
                </wp:positionH>
                <wp:positionV relativeFrom="paragraph">
                  <wp:posOffset>377190</wp:posOffset>
                </wp:positionV>
                <wp:extent cx="1870075" cy="790575"/>
                <wp:effectExtent l="0" t="0" r="15875" b="2857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34EF4" w14:textId="77777777" w:rsidR="00B12747" w:rsidRDefault="00B1274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1D8EEC8" w14:textId="2C9CC373" w:rsidR="00B12747" w:rsidRPr="00EB1C5E" w:rsidRDefault="00B12747" w:rsidP="006251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1C5E">
                              <w:rPr>
                                <w:sz w:val="20"/>
                                <w:szCs w:val="20"/>
                              </w:rPr>
                              <w:t>Erstgutachter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(Datum, Unterschrift)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2A2B0" id="Textfeld 18" o:spid="_x0000_s1029" type="#_x0000_t202" style="position:absolute;margin-left:0;margin-top:29.7pt;width:147.25pt;height:62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" fillcolor="white [3201]" strokecolor="white [3212]" strokeweight=".5pt">
                <v:textbox>
                  <w:txbxContent>
                    <w:p w14:paraId="79634EF4" w14:textId="77777777" w:rsidR="00B12747" w:rsidRDefault="00B12747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1D8EEC8" w14:textId="2C9CC373" w:rsidR="00B12747" w:rsidRPr="00EB1C5E" w:rsidRDefault="00B12747" w:rsidP="006251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B1C5E">
                        <w:rPr>
                          <w:sz w:val="20"/>
                          <w:szCs w:val="20"/>
                        </w:rPr>
                        <w:t>Erstgutachter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(Datum, Unterschrift)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7F2D">
        <w:rPr>
          <w:b/>
          <w:noProof/>
          <w:sz w:val="12"/>
          <w:szCs w:val="12"/>
          <w:lang w:eastAsia="de-DE"/>
        </w:rPr>
        <w:br/>
      </w:r>
    </w:p>
    <w:p w14:paraId="3DB69008" w14:textId="73411861" w:rsidR="00A74A44" w:rsidRDefault="00EA7F2D" w:rsidP="00EA7F2D">
      <w:pPr>
        <w:rPr>
          <w:lang w:eastAsia="de-DE"/>
        </w:rPr>
      </w:pPr>
      <w:r>
        <w:rPr>
          <w:rFonts w:cs="Arial"/>
          <w:sz w:val="18"/>
          <w:szCs w:val="18"/>
        </w:rPr>
        <w:t>(Vers. 03/2023)</w:t>
      </w:r>
    </w:p>
    <w:p w14:paraId="53E559CC" w14:textId="77777777" w:rsidR="00A74A44" w:rsidRPr="00A74A44" w:rsidRDefault="00A74A44" w:rsidP="00A74A44">
      <w:pPr>
        <w:rPr>
          <w:lang w:eastAsia="de-DE"/>
        </w:rPr>
      </w:pPr>
    </w:p>
    <w:p w14:paraId="235129EA" w14:textId="20B2D508" w:rsidR="00A74A44" w:rsidRDefault="00A74A44" w:rsidP="00A74A44">
      <w:pPr>
        <w:rPr>
          <w:lang w:eastAsia="de-DE"/>
        </w:rPr>
      </w:pPr>
    </w:p>
    <w:p w14:paraId="07A3594B" w14:textId="6ADD14B2" w:rsidR="00EA7F2D" w:rsidRPr="00A740EC" w:rsidRDefault="00F02F77" w:rsidP="00A74A44">
      <w:pPr>
        <w:rPr>
          <w:sz w:val="18"/>
          <w:szCs w:val="18"/>
          <w:lang w:eastAsia="de-DE"/>
        </w:rPr>
      </w:pPr>
      <w:r w:rsidRPr="00A740EC">
        <w:rPr>
          <w:rFonts w:cs="Arial"/>
          <w:sz w:val="18"/>
          <w:szCs w:val="18"/>
        </w:rPr>
        <w:t>(Vers. 12</w:t>
      </w:r>
      <w:r w:rsidR="00A74A44" w:rsidRPr="00A740EC">
        <w:rPr>
          <w:rFonts w:cs="Arial"/>
          <w:sz w:val="18"/>
          <w:szCs w:val="18"/>
        </w:rPr>
        <w:t>/2023)</w:t>
      </w:r>
      <w:r w:rsidR="0097443C">
        <w:rPr>
          <w:rFonts w:cs="Arial"/>
          <w:sz w:val="18"/>
          <w:szCs w:val="18"/>
        </w:rPr>
        <w:t xml:space="preserve">  </w:t>
      </w:r>
      <w:bookmarkStart w:id="1" w:name="_GoBack"/>
      <w:bookmarkEnd w:id="1"/>
    </w:p>
    <w:sectPr w:rsidR="00EA7F2D" w:rsidRPr="00A740EC" w:rsidSect="00D577C3">
      <w:headerReference w:type="default" r:id="rId10"/>
      <w:footerReference w:type="default" r:id="rId11"/>
      <w:headerReference w:type="first" r:id="rId12"/>
      <w:pgSz w:w="11906" w:h="16838" w:code="9"/>
      <w:pgMar w:top="2126" w:right="1077" w:bottom="284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0433D" w14:textId="77777777" w:rsidR="00B12747" w:rsidRDefault="00B12747" w:rsidP="003B726A">
      <w:pPr>
        <w:spacing w:after="0" w:line="240" w:lineRule="auto"/>
      </w:pPr>
      <w:r>
        <w:separator/>
      </w:r>
    </w:p>
  </w:endnote>
  <w:endnote w:type="continuationSeparator" w:id="0">
    <w:p w14:paraId="160E1CA3" w14:textId="77777777" w:rsidR="00B12747" w:rsidRDefault="00B12747" w:rsidP="003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DCEA" w14:textId="560584DF" w:rsidR="00B12747" w:rsidRPr="00C53637" w:rsidRDefault="00B12747" w:rsidP="00C53637">
    <w:pPr>
      <w:pStyle w:val="Fuzeile"/>
      <w:jc w:val="right"/>
      <w:rPr>
        <w:rFonts w:cs="Arial"/>
        <w:sz w:val="16"/>
        <w:szCs w:val="16"/>
      </w:rPr>
    </w:pPr>
    <w:r w:rsidRPr="00C53637">
      <w:rPr>
        <w:rFonts w:cs="Arial"/>
        <w:sz w:val="16"/>
        <w:szCs w:val="16"/>
      </w:rPr>
      <w:t xml:space="preserve">Seite </w:t>
    </w:r>
    <w:r w:rsidRPr="00C53637">
      <w:rPr>
        <w:rFonts w:cs="Arial"/>
        <w:sz w:val="16"/>
        <w:szCs w:val="16"/>
      </w:rPr>
      <w:fldChar w:fldCharType="begin"/>
    </w:r>
    <w:r w:rsidRPr="00C53637">
      <w:rPr>
        <w:rFonts w:cs="Arial"/>
        <w:sz w:val="16"/>
        <w:szCs w:val="16"/>
      </w:rPr>
      <w:instrText xml:space="preserve"> PAGE   \* MERGEFORMAT </w:instrText>
    </w:r>
    <w:r w:rsidRPr="00C53637">
      <w:rPr>
        <w:rFonts w:cs="Arial"/>
        <w:sz w:val="16"/>
        <w:szCs w:val="16"/>
      </w:rPr>
      <w:fldChar w:fldCharType="separate"/>
    </w:r>
    <w:r w:rsidR="00A74A44">
      <w:rPr>
        <w:rFonts w:cs="Arial"/>
        <w:noProof/>
        <w:sz w:val="16"/>
        <w:szCs w:val="16"/>
      </w:rPr>
      <w:t>2</w:t>
    </w:r>
    <w:r w:rsidRPr="00C53637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32F7D" w14:textId="77777777" w:rsidR="00B12747" w:rsidRDefault="00B12747" w:rsidP="003B726A">
      <w:pPr>
        <w:spacing w:after="0" w:line="240" w:lineRule="auto"/>
      </w:pPr>
      <w:r>
        <w:separator/>
      </w:r>
    </w:p>
  </w:footnote>
  <w:footnote w:type="continuationSeparator" w:id="0">
    <w:p w14:paraId="7E0C3B32" w14:textId="77777777" w:rsidR="00B12747" w:rsidRDefault="00B12747" w:rsidP="003B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3CBFD" w14:textId="10D86E37" w:rsidR="00B12747" w:rsidRDefault="00B12747" w:rsidP="009B0DDB">
    <w:pPr>
      <w:pStyle w:val="Kopfzeile"/>
      <w:tabs>
        <w:tab w:val="clear" w:pos="4536"/>
        <w:tab w:val="clear" w:pos="9072"/>
        <w:tab w:val="left" w:pos="6750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1" layoutInCell="0" allowOverlap="0" wp14:anchorId="08A8713F" wp14:editId="71C962DE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08B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97.7pt;width:17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Y8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fqBGPB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5FBAC" w14:textId="470212CC" w:rsidR="00B12747" w:rsidRDefault="00B45B9B" w:rsidP="00B45B9B">
    <w:pPr>
      <w:pStyle w:val="Kopfzeile"/>
      <w:tabs>
        <w:tab w:val="clear" w:pos="4536"/>
        <w:tab w:val="clear" w:pos="9072"/>
        <w:tab w:val="left" w:pos="6105"/>
      </w:tabs>
    </w:pPr>
    <w:r>
      <w:rPr>
        <w:noProof/>
        <w:lang w:eastAsia="de-DE"/>
      </w:rPr>
      <w:drawing>
        <wp:anchor distT="0" distB="0" distL="114300" distR="114300" simplePos="0" relativeHeight="251659776" behindDoc="0" locked="0" layoutInCell="1" allowOverlap="1" wp14:anchorId="3598010A" wp14:editId="3A00B962">
          <wp:simplePos x="0" y="0"/>
          <wp:positionH relativeFrom="column">
            <wp:posOffset>3124200</wp:posOffset>
          </wp:positionH>
          <wp:positionV relativeFrom="paragraph">
            <wp:posOffset>-133985</wp:posOffset>
          </wp:positionV>
          <wp:extent cx="3398400" cy="655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U_NatFak_Q_RGB_blu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84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2747">
      <w:rPr>
        <w:noProof/>
        <w:lang w:eastAsia="de-DE"/>
      </w:rPr>
      <w:drawing>
        <wp:anchor distT="0" distB="0" distL="114300" distR="114300" simplePos="0" relativeHeight="251658752" behindDoc="1" locked="1" layoutInCell="0" allowOverlap="1" wp14:anchorId="1DDAD4C3" wp14:editId="61C64B7D">
          <wp:simplePos x="0" y="0"/>
          <wp:positionH relativeFrom="page">
            <wp:posOffset>4582160</wp:posOffset>
          </wp:positionH>
          <wp:positionV relativeFrom="page">
            <wp:posOffset>6202045</wp:posOffset>
          </wp:positionV>
          <wp:extent cx="3293110" cy="3293110"/>
          <wp:effectExtent l="0" t="0" r="2540" b="2540"/>
          <wp:wrapNone/>
          <wp:docPr id="11" name="Grafik 7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74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1" locked="1" layoutInCell="0" allowOverlap="0" wp14:anchorId="5D684854" wp14:editId="04ABB249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1F47B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97.7pt;width:17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n3LHQ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tD59yx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46AF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38D5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74C3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FAF0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B2C8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CE8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E4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80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686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84E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4A249C"/>
    <w:multiLevelType w:val="hybridMultilevel"/>
    <w:tmpl w:val="5434E7F6"/>
    <w:lvl w:ilvl="0" w:tplc="F412E0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E4C59"/>
    <w:multiLevelType w:val="hybridMultilevel"/>
    <w:tmpl w:val="80DE6172"/>
    <w:lvl w:ilvl="0" w:tplc="BC80096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B6"/>
    <w:rsid w:val="0001282D"/>
    <w:rsid w:val="0001375C"/>
    <w:rsid w:val="00015E80"/>
    <w:rsid w:val="0002123B"/>
    <w:rsid w:val="00032AE7"/>
    <w:rsid w:val="00036A2D"/>
    <w:rsid w:val="00044A9D"/>
    <w:rsid w:val="00045A92"/>
    <w:rsid w:val="00055B93"/>
    <w:rsid w:val="00061D15"/>
    <w:rsid w:val="000719D2"/>
    <w:rsid w:val="00093148"/>
    <w:rsid w:val="000956C4"/>
    <w:rsid w:val="000A4CBB"/>
    <w:rsid w:val="000A66BF"/>
    <w:rsid w:val="000B04DC"/>
    <w:rsid w:val="000B6587"/>
    <w:rsid w:val="000C4453"/>
    <w:rsid w:val="000D6E78"/>
    <w:rsid w:val="000D6EEE"/>
    <w:rsid w:val="000D77AF"/>
    <w:rsid w:val="000F1665"/>
    <w:rsid w:val="00113792"/>
    <w:rsid w:val="0013082C"/>
    <w:rsid w:val="00136123"/>
    <w:rsid w:val="00136EE0"/>
    <w:rsid w:val="0014711B"/>
    <w:rsid w:val="00150814"/>
    <w:rsid w:val="001609C2"/>
    <w:rsid w:val="00161B49"/>
    <w:rsid w:val="00166A63"/>
    <w:rsid w:val="00170C5F"/>
    <w:rsid w:val="00177F90"/>
    <w:rsid w:val="0019482D"/>
    <w:rsid w:val="001B4410"/>
    <w:rsid w:val="001C0C94"/>
    <w:rsid w:val="001C586E"/>
    <w:rsid w:val="001D4CBF"/>
    <w:rsid w:val="001E24A1"/>
    <w:rsid w:val="001E2BC8"/>
    <w:rsid w:val="001E60DE"/>
    <w:rsid w:val="001F4FAF"/>
    <w:rsid w:val="001F5AE2"/>
    <w:rsid w:val="001F735A"/>
    <w:rsid w:val="00214499"/>
    <w:rsid w:val="0022059A"/>
    <w:rsid w:val="0022142C"/>
    <w:rsid w:val="0022160D"/>
    <w:rsid w:val="0022223D"/>
    <w:rsid w:val="00223E90"/>
    <w:rsid w:val="002317E6"/>
    <w:rsid w:val="002476F7"/>
    <w:rsid w:val="002557DE"/>
    <w:rsid w:val="0026086A"/>
    <w:rsid w:val="0027224B"/>
    <w:rsid w:val="0028553A"/>
    <w:rsid w:val="0028783F"/>
    <w:rsid w:val="00292CCD"/>
    <w:rsid w:val="002A0E96"/>
    <w:rsid w:val="002A3367"/>
    <w:rsid w:val="002A380B"/>
    <w:rsid w:val="002A653E"/>
    <w:rsid w:val="002C3117"/>
    <w:rsid w:val="002C4646"/>
    <w:rsid w:val="002C6655"/>
    <w:rsid w:val="002D1C9B"/>
    <w:rsid w:val="002D2AB5"/>
    <w:rsid w:val="002E1CA7"/>
    <w:rsid w:val="002E2C3B"/>
    <w:rsid w:val="00305D26"/>
    <w:rsid w:val="003111E5"/>
    <w:rsid w:val="00324DB3"/>
    <w:rsid w:val="00325E7C"/>
    <w:rsid w:val="00330BA0"/>
    <w:rsid w:val="003318B6"/>
    <w:rsid w:val="00333D9B"/>
    <w:rsid w:val="00342188"/>
    <w:rsid w:val="00344E46"/>
    <w:rsid w:val="003511FE"/>
    <w:rsid w:val="00356A6C"/>
    <w:rsid w:val="003611E1"/>
    <w:rsid w:val="00362CC5"/>
    <w:rsid w:val="0036436A"/>
    <w:rsid w:val="003651BA"/>
    <w:rsid w:val="003653E4"/>
    <w:rsid w:val="00385D50"/>
    <w:rsid w:val="00392E91"/>
    <w:rsid w:val="00395F23"/>
    <w:rsid w:val="003964C4"/>
    <w:rsid w:val="003A12A8"/>
    <w:rsid w:val="003A400C"/>
    <w:rsid w:val="003A66C6"/>
    <w:rsid w:val="003B0E21"/>
    <w:rsid w:val="003B26B1"/>
    <w:rsid w:val="003B4F68"/>
    <w:rsid w:val="003B5F76"/>
    <w:rsid w:val="003B726A"/>
    <w:rsid w:val="003C156D"/>
    <w:rsid w:val="003E5181"/>
    <w:rsid w:val="003F25B4"/>
    <w:rsid w:val="003F540E"/>
    <w:rsid w:val="00403F0E"/>
    <w:rsid w:val="004052BF"/>
    <w:rsid w:val="004068C3"/>
    <w:rsid w:val="004217B1"/>
    <w:rsid w:val="0043478B"/>
    <w:rsid w:val="00442DBD"/>
    <w:rsid w:val="0044566F"/>
    <w:rsid w:val="00446225"/>
    <w:rsid w:val="004474D4"/>
    <w:rsid w:val="00456443"/>
    <w:rsid w:val="0046301E"/>
    <w:rsid w:val="0046585D"/>
    <w:rsid w:val="00480122"/>
    <w:rsid w:val="00485D0F"/>
    <w:rsid w:val="00490101"/>
    <w:rsid w:val="00497C53"/>
    <w:rsid w:val="004A6246"/>
    <w:rsid w:val="004A7465"/>
    <w:rsid w:val="004B4D59"/>
    <w:rsid w:val="004B7AD6"/>
    <w:rsid w:val="004C0667"/>
    <w:rsid w:val="004D3A70"/>
    <w:rsid w:val="004D3C4A"/>
    <w:rsid w:val="004D6201"/>
    <w:rsid w:val="004E399B"/>
    <w:rsid w:val="004E4EAA"/>
    <w:rsid w:val="005164AB"/>
    <w:rsid w:val="0051741E"/>
    <w:rsid w:val="00523F2E"/>
    <w:rsid w:val="005332CC"/>
    <w:rsid w:val="00534A25"/>
    <w:rsid w:val="00535D12"/>
    <w:rsid w:val="005675F7"/>
    <w:rsid w:val="0057441F"/>
    <w:rsid w:val="005800DB"/>
    <w:rsid w:val="00582DBC"/>
    <w:rsid w:val="00592FEB"/>
    <w:rsid w:val="005A30B4"/>
    <w:rsid w:val="005A35C3"/>
    <w:rsid w:val="005A5853"/>
    <w:rsid w:val="005A5D34"/>
    <w:rsid w:val="005A7668"/>
    <w:rsid w:val="005B4123"/>
    <w:rsid w:val="005D02FE"/>
    <w:rsid w:val="005D1F35"/>
    <w:rsid w:val="005D1F64"/>
    <w:rsid w:val="005E2404"/>
    <w:rsid w:val="005E3526"/>
    <w:rsid w:val="005E499C"/>
    <w:rsid w:val="005E6665"/>
    <w:rsid w:val="005E7E80"/>
    <w:rsid w:val="005F02C9"/>
    <w:rsid w:val="005F1A6C"/>
    <w:rsid w:val="005F331F"/>
    <w:rsid w:val="006021A6"/>
    <w:rsid w:val="00603780"/>
    <w:rsid w:val="006236D9"/>
    <w:rsid w:val="00625133"/>
    <w:rsid w:val="006369B3"/>
    <w:rsid w:val="00642300"/>
    <w:rsid w:val="00646EB0"/>
    <w:rsid w:val="006534B5"/>
    <w:rsid w:val="006620AC"/>
    <w:rsid w:val="00662478"/>
    <w:rsid w:val="006643AF"/>
    <w:rsid w:val="00665E7A"/>
    <w:rsid w:val="00673F17"/>
    <w:rsid w:val="00676143"/>
    <w:rsid w:val="006823AE"/>
    <w:rsid w:val="00692903"/>
    <w:rsid w:val="00693483"/>
    <w:rsid w:val="00693843"/>
    <w:rsid w:val="006970E9"/>
    <w:rsid w:val="006A5B8F"/>
    <w:rsid w:val="006A6580"/>
    <w:rsid w:val="006B73C0"/>
    <w:rsid w:val="006C14BC"/>
    <w:rsid w:val="006C2444"/>
    <w:rsid w:val="006C4037"/>
    <w:rsid w:val="006C5644"/>
    <w:rsid w:val="006C57B2"/>
    <w:rsid w:val="006C6A82"/>
    <w:rsid w:val="006D3EE8"/>
    <w:rsid w:val="006D71F4"/>
    <w:rsid w:val="006F2486"/>
    <w:rsid w:val="006F590B"/>
    <w:rsid w:val="0071384B"/>
    <w:rsid w:val="007269B4"/>
    <w:rsid w:val="00732CF2"/>
    <w:rsid w:val="0074209A"/>
    <w:rsid w:val="007457BE"/>
    <w:rsid w:val="0074610D"/>
    <w:rsid w:val="00754A2C"/>
    <w:rsid w:val="007553A1"/>
    <w:rsid w:val="00756EB5"/>
    <w:rsid w:val="00762E49"/>
    <w:rsid w:val="00764494"/>
    <w:rsid w:val="00765FB3"/>
    <w:rsid w:val="00771339"/>
    <w:rsid w:val="00773854"/>
    <w:rsid w:val="007752D3"/>
    <w:rsid w:val="0077558C"/>
    <w:rsid w:val="00780637"/>
    <w:rsid w:val="00785C60"/>
    <w:rsid w:val="00790E07"/>
    <w:rsid w:val="007A0360"/>
    <w:rsid w:val="007A2F56"/>
    <w:rsid w:val="007B6D26"/>
    <w:rsid w:val="007E4351"/>
    <w:rsid w:val="007E4FB1"/>
    <w:rsid w:val="007F0981"/>
    <w:rsid w:val="007F496E"/>
    <w:rsid w:val="007F7994"/>
    <w:rsid w:val="008030F3"/>
    <w:rsid w:val="0080454A"/>
    <w:rsid w:val="008045F5"/>
    <w:rsid w:val="008075CE"/>
    <w:rsid w:val="00807AD7"/>
    <w:rsid w:val="00820692"/>
    <w:rsid w:val="008222EA"/>
    <w:rsid w:val="008321D3"/>
    <w:rsid w:val="00842CA4"/>
    <w:rsid w:val="0084682D"/>
    <w:rsid w:val="0085232A"/>
    <w:rsid w:val="008604F4"/>
    <w:rsid w:val="0086247E"/>
    <w:rsid w:val="00871940"/>
    <w:rsid w:val="00877790"/>
    <w:rsid w:val="008807E6"/>
    <w:rsid w:val="00890572"/>
    <w:rsid w:val="00893FB5"/>
    <w:rsid w:val="008A228B"/>
    <w:rsid w:val="008A7121"/>
    <w:rsid w:val="008B4CB7"/>
    <w:rsid w:val="008E42F1"/>
    <w:rsid w:val="008E4810"/>
    <w:rsid w:val="008E651E"/>
    <w:rsid w:val="008E7F2B"/>
    <w:rsid w:val="008F0CDE"/>
    <w:rsid w:val="008F7D42"/>
    <w:rsid w:val="009039AB"/>
    <w:rsid w:val="00915ABD"/>
    <w:rsid w:val="009208A0"/>
    <w:rsid w:val="00924CDC"/>
    <w:rsid w:val="009401B1"/>
    <w:rsid w:val="009415BE"/>
    <w:rsid w:val="00950466"/>
    <w:rsid w:val="009506B8"/>
    <w:rsid w:val="009548A9"/>
    <w:rsid w:val="009562FE"/>
    <w:rsid w:val="0096364F"/>
    <w:rsid w:val="009655E4"/>
    <w:rsid w:val="009671E8"/>
    <w:rsid w:val="00970D0F"/>
    <w:rsid w:val="0097114B"/>
    <w:rsid w:val="009713C1"/>
    <w:rsid w:val="0097173F"/>
    <w:rsid w:val="0097443C"/>
    <w:rsid w:val="00974E7E"/>
    <w:rsid w:val="00983848"/>
    <w:rsid w:val="009A3EA0"/>
    <w:rsid w:val="009B0DDB"/>
    <w:rsid w:val="009B13A8"/>
    <w:rsid w:val="009C4BF8"/>
    <w:rsid w:val="009C7914"/>
    <w:rsid w:val="009D2736"/>
    <w:rsid w:val="009E37D5"/>
    <w:rsid w:val="009E4D31"/>
    <w:rsid w:val="00A036FB"/>
    <w:rsid w:val="00A03885"/>
    <w:rsid w:val="00A04E90"/>
    <w:rsid w:val="00A144A7"/>
    <w:rsid w:val="00A16AB5"/>
    <w:rsid w:val="00A16F57"/>
    <w:rsid w:val="00A4104A"/>
    <w:rsid w:val="00A41928"/>
    <w:rsid w:val="00A47CDD"/>
    <w:rsid w:val="00A63E8B"/>
    <w:rsid w:val="00A701FA"/>
    <w:rsid w:val="00A740EC"/>
    <w:rsid w:val="00A74A44"/>
    <w:rsid w:val="00A757B0"/>
    <w:rsid w:val="00A811FB"/>
    <w:rsid w:val="00A87566"/>
    <w:rsid w:val="00A94D6C"/>
    <w:rsid w:val="00AA05A1"/>
    <w:rsid w:val="00AB1A2C"/>
    <w:rsid w:val="00AB6493"/>
    <w:rsid w:val="00AC6805"/>
    <w:rsid w:val="00AD32FE"/>
    <w:rsid w:val="00AE095C"/>
    <w:rsid w:val="00AE1A44"/>
    <w:rsid w:val="00AE7DEF"/>
    <w:rsid w:val="00B11995"/>
    <w:rsid w:val="00B12747"/>
    <w:rsid w:val="00B16394"/>
    <w:rsid w:val="00B236AC"/>
    <w:rsid w:val="00B25513"/>
    <w:rsid w:val="00B27F01"/>
    <w:rsid w:val="00B33946"/>
    <w:rsid w:val="00B36F89"/>
    <w:rsid w:val="00B37A63"/>
    <w:rsid w:val="00B45B9B"/>
    <w:rsid w:val="00B50FCB"/>
    <w:rsid w:val="00B5287B"/>
    <w:rsid w:val="00B534FF"/>
    <w:rsid w:val="00B57380"/>
    <w:rsid w:val="00B642B5"/>
    <w:rsid w:val="00B71B6B"/>
    <w:rsid w:val="00B724C1"/>
    <w:rsid w:val="00B760BB"/>
    <w:rsid w:val="00B81256"/>
    <w:rsid w:val="00B81652"/>
    <w:rsid w:val="00B820FE"/>
    <w:rsid w:val="00B93158"/>
    <w:rsid w:val="00B978A4"/>
    <w:rsid w:val="00BA460A"/>
    <w:rsid w:val="00BB0466"/>
    <w:rsid w:val="00BC3133"/>
    <w:rsid w:val="00BD7BAB"/>
    <w:rsid w:val="00BE77BD"/>
    <w:rsid w:val="00BF2796"/>
    <w:rsid w:val="00BF6D44"/>
    <w:rsid w:val="00C05AFE"/>
    <w:rsid w:val="00C12D88"/>
    <w:rsid w:val="00C21F59"/>
    <w:rsid w:val="00C22274"/>
    <w:rsid w:val="00C23B55"/>
    <w:rsid w:val="00C27B36"/>
    <w:rsid w:val="00C30DB4"/>
    <w:rsid w:val="00C31DB6"/>
    <w:rsid w:val="00C367AF"/>
    <w:rsid w:val="00C42E16"/>
    <w:rsid w:val="00C53637"/>
    <w:rsid w:val="00C55F24"/>
    <w:rsid w:val="00C60129"/>
    <w:rsid w:val="00C67342"/>
    <w:rsid w:val="00C71C75"/>
    <w:rsid w:val="00C764B4"/>
    <w:rsid w:val="00C77EAD"/>
    <w:rsid w:val="00C83B72"/>
    <w:rsid w:val="00C86363"/>
    <w:rsid w:val="00CA2D98"/>
    <w:rsid w:val="00CA4ACC"/>
    <w:rsid w:val="00CA75AD"/>
    <w:rsid w:val="00CB7F4A"/>
    <w:rsid w:val="00CC0B3C"/>
    <w:rsid w:val="00CC466C"/>
    <w:rsid w:val="00CC7C32"/>
    <w:rsid w:val="00CD7CD7"/>
    <w:rsid w:val="00CE1BDD"/>
    <w:rsid w:val="00CF0406"/>
    <w:rsid w:val="00CF326E"/>
    <w:rsid w:val="00CF5D94"/>
    <w:rsid w:val="00CF61E5"/>
    <w:rsid w:val="00D0004C"/>
    <w:rsid w:val="00D031E7"/>
    <w:rsid w:val="00D05E8A"/>
    <w:rsid w:val="00D07431"/>
    <w:rsid w:val="00D165CA"/>
    <w:rsid w:val="00D26FD3"/>
    <w:rsid w:val="00D52946"/>
    <w:rsid w:val="00D577C3"/>
    <w:rsid w:val="00D66BA9"/>
    <w:rsid w:val="00D7690A"/>
    <w:rsid w:val="00D80868"/>
    <w:rsid w:val="00D81566"/>
    <w:rsid w:val="00D83BF4"/>
    <w:rsid w:val="00DA31F6"/>
    <w:rsid w:val="00DA492E"/>
    <w:rsid w:val="00DA51C5"/>
    <w:rsid w:val="00DA731A"/>
    <w:rsid w:val="00DA79F3"/>
    <w:rsid w:val="00DB0456"/>
    <w:rsid w:val="00DB2817"/>
    <w:rsid w:val="00DB5385"/>
    <w:rsid w:val="00DC3311"/>
    <w:rsid w:val="00DD0ADD"/>
    <w:rsid w:val="00DD271A"/>
    <w:rsid w:val="00DD4936"/>
    <w:rsid w:val="00DF50B9"/>
    <w:rsid w:val="00E11EB6"/>
    <w:rsid w:val="00E12BBC"/>
    <w:rsid w:val="00E17BD3"/>
    <w:rsid w:val="00E23AA2"/>
    <w:rsid w:val="00E23B77"/>
    <w:rsid w:val="00E26C1F"/>
    <w:rsid w:val="00E32095"/>
    <w:rsid w:val="00E3435F"/>
    <w:rsid w:val="00E359B0"/>
    <w:rsid w:val="00E36D58"/>
    <w:rsid w:val="00E3736C"/>
    <w:rsid w:val="00E428A2"/>
    <w:rsid w:val="00E50EB4"/>
    <w:rsid w:val="00E52DCB"/>
    <w:rsid w:val="00E66FB6"/>
    <w:rsid w:val="00E74471"/>
    <w:rsid w:val="00E76B50"/>
    <w:rsid w:val="00E94538"/>
    <w:rsid w:val="00EA07A8"/>
    <w:rsid w:val="00EA5443"/>
    <w:rsid w:val="00EA7F2D"/>
    <w:rsid w:val="00EB1C5E"/>
    <w:rsid w:val="00EC731D"/>
    <w:rsid w:val="00EF4754"/>
    <w:rsid w:val="00F00F8A"/>
    <w:rsid w:val="00F02F77"/>
    <w:rsid w:val="00F04CB3"/>
    <w:rsid w:val="00F059CF"/>
    <w:rsid w:val="00F06A7F"/>
    <w:rsid w:val="00F07C71"/>
    <w:rsid w:val="00F14AC5"/>
    <w:rsid w:val="00F16592"/>
    <w:rsid w:val="00F2436A"/>
    <w:rsid w:val="00F30DDC"/>
    <w:rsid w:val="00F33823"/>
    <w:rsid w:val="00F40729"/>
    <w:rsid w:val="00F41E63"/>
    <w:rsid w:val="00F571DF"/>
    <w:rsid w:val="00F67957"/>
    <w:rsid w:val="00F72897"/>
    <w:rsid w:val="00F75515"/>
    <w:rsid w:val="00F932A3"/>
    <w:rsid w:val="00F9413C"/>
    <w:rsid w:val="00F953DB"/>
    <w:rsid w:val="00FB260A"/>
    <w:rsid w:val="00FC3EF4"/>
    <w:rsid w:val="00FC6D0D"/>
    <w:rsid w:val="00FD0430"/>
    <w:rsid w:val="00FD174F"/>
    <w:rsid w:val="00FD23F9"/>
    <w:rsid w:val="00FD36F6"/>
    <w:rsid w:val="00FD5679"/>
    <w:rsid w:val="00FE206E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6451D3D0"/>
  <w15:docId w15:val="{B90D419F-917E-401D-A2B7-EF546F65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53E4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semiHidden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80454A"/>
    <w:pPr>
      <w:tabs>
        <w:tab w:val="right" w:pos="8789"/>
      </w:tabs>
      <w:spacing w:after="0" w:line="312" w:lineRule="auto"/>
    </w:pPr>
    <w:rPr>
      <w:rFonts w:cs="Arial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D05E8A"/>
    <w:pPr>
      <w:spacing w:after="0" w:line="180" w:lineRule="exact"/>
    </w:pPr>
    <w:rPr>
      <w:rFonts w:cs="Arial"/>
      <w:sz w:val="15"/>
      <w:szCs w:val="13"/>
    </w:rPr>
  </w:style>
  <w:style w:type="paragraph" w:customStyle="1" w:styleId="Logo-Schriftzug">
    <w:name w:val="Logo-Schriftzug"/>
    <w:qFormat/>
    <w:rsid w:val="005F331F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  <w:style w:type="paragraph" w:styleId="Sprechblasentext">
    <w:name w:val="Balloon Text"/>
    <w:basedOn w:val="Standard"/>
    <w:link w:val="SprechblasentextZchn"/>
    <w:rsid w:val="000B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B04DC"/>
    <w:rPr>
      <w:rFonts w:ascii="Tahoma" w:eastAsia="Times New Roman" w:hAnsi="Tahoma" w:cs="Tahoma"/>
      <w:color w:val="000000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A04E90"/>
    <w:rPr>
      <w:color w:val="808080"/>
    </w:rPr>
  </w:style>
  <w:style w:type="paragraph" w:styleId="Funotentext">
    <w:name w:val="footnote text"/>
    <w:basedOn w:val="Standard"/>
    <w:link w:val="FunotentextZchn"/>
    <w:semiHidden/>
    <w:unhideWhenUsed/>
    <w:rsid w:val="006B73C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B73C0"/>
    <w:rPr>
      <w:rFonts w:eastAsia="Times New Roman"/>
      <w:color w:val="000000"/>
      <w:lang w:eastAsia="en-US"/>
    </w:rPr>
  </w:style>
  <w:style w:type="character" w:styleId="Funotenzeichen">
    <w:name w:val="footnote reference"/>
    <w:basedOn w:val="Absatz-Standardschriftart"/>
    <w:semiHidden/>
    <w:unhideWhenUsed/>
    <w:rsid w:val="006B73C0"/>
    <w:rPr>
      <w:vertAlign w:val="superscript"/>
    </w:rPr>
  </w:style>
  <w:style w:type="character" w:styleId="BesuchterLink">
    <w:name w:val="FollowedHyperlink"/>
    <w:basedOn w:val="Absatz-Standardschriftart"/>
    <w:semiHidden/>
    <w:unhideWhenUsed/>
    <w:rsid w:val="000B6587"/>
    <w:rPr>
      <w:color w:val="800080" w:themeColor="followedHyperlink"/>
      <w:u w:val="single"/>
    </w:rPr>
  </w:style>
  <w:style w:type="table" w:styleId="Tabellenraster">
    <w:name w:val="Table Grid"/>
    <w:basedOn w:val="NormaleTabelle"/>
    <w:locked/>
    <w:rsid w:val="00BD7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BD7BA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entabelle2">
    <w:name w:val="List Table 2"/>
    <w:basedOn w:val="NormaleTabelle"/>
    <w:uiPriority w:val="47"/>
    <w:rsid w:val="00BD7BA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BD7BA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BD7BA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EinfacheTabelle5">
    <w:name w:val="Plain Table 5"/>
    <w:basedOn w:val="NormaleTabelle"/>
    <w:uiPriority w:val="45"/>
    <w:rsid w:val="00BD7BA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BD7B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BD7B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BD7BA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1">
    <w:name w:val="Plain Table 1"/>
    <w:basedOn w:val="NormaleTabelle"/>
    <w:uiPriority w:val="41"/>
    <w:rsid w:val="00BD7BA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-pruefungsausschuss@fau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o-pruefungsausschuss@fau.d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1D4ED-D73C-4B4C-8E00-FC1108C6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>Lehrstuhl für Zellbiologie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Der Kanzler der FAU</dc:creator>
  <cp:lastModifiedBy>Julia Donatin</cp:lastModifiedBy>
  <cp:revision>7</cp:revision>
  <cp:lastPrinted>2023-07-19T08:46:00Z</cp:lastPrinted>
  <dcterms:created xsi:type="dcterms:W3CDTF">2023-07-20T09:33:00Z</dcterms:created>
  <dcterms:modified xsi:type="dcterms:W3CDTF">2023-07-25T09:26:00Z</dcterms:modified>
</cp:coreProperties>
</file>