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90" w:rsidRPr="00A4104A" w:rsidRDefault="00223E90" w:rsidP="008F0CDE">
      <w:pPr>
        <w:pStyle w:val="FAU-Brieftext"/>
      </w:pPr>
    </w:p>
    <w:p w:rsidR="00223E90" w:rsidRPr="00A4104A" w:rsidRDefault="00223E90" w:rsidP="008F0CDE">
      <w:pPr>
        <w:pStyle w:val="FAU-Brieftext"/>
      </w:pPr>
    </w:p>
    <w:p w:rsidR="00223E90" w:rsidRPr="00A4104A" w:rsidRDefault="00223E90" w:rsidP="008F0CDE">
      <w:pPr>
        <w:pStyle w:val="FAU-Brieftext"/>
      </w:pPr>
    </w:p>
    <w:p w:rsidR="00EB1C5E" w:rsidRDefault="00EB1C5E" w:rsidP="004C0667">
      <w:pPr>
        <w:pStyle w:val="FAU-Brieftext"/>
        <w:spacing w:after="240"/>
        <w:rPr>
          <w:b/>
          <w:noProof/>
          <w:szCs w:val="22"/>
          <w:lang w:eastAsia="de-DE"/>
        </w:rPr>
      </w:pPr>
    </w:p>
    <w:p w:rsidR="005332CC" w:rsidRDefault="004C0667" w:rsidP="00EB1C5E">
      <w:pPr>
        <w:pStyle w:val="FAU-Brieftext"/>
        <w:spacing w:after="480"/>
        <w:rPr>
          <w:b/>
          <w:noProof/>
          <w:sz w:val="20"/>
          <w:lang w:eastAsia="de-DE"/>
        </w:rPr>
      </w:pPr>
      <w:r w:rsidRPr="004C0667">
        <w:rPr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67C2B186" wp14:editId="33214F13">
                <wp:simplePos x="0" y="0"/>
                <wp:positionH relativeFrom="page">
                  <wp:posOffset>903605</wp:posOffset>
                </wp:positionH>
                <wp:positionV relativeFrom="page">
                  <wp:posOffset>1612265</wp:posOffset>
                </wp:positionV>
                <wp:extent cx="2501265" cy="112649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67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r w:rsidRPr="008F7D42">
                              <w:t xml:space="preserve">Prüfungsamt </w:t>
                            </w:r>
                            <w:r w:rsidR="00983848">
                              <w:t>der</w:t>
                            </w:r>
                            <w:r w:rsidR="00983848">
                              <w:br/>
                            </w:r>
                            <w:r w:rsidR="00E359B0" w:rsidRPr="008F7D42">
                              <w:t>Naturwissenschaftlichen Fakultät</w:t>
                            </w:r>
                          </w:p>
                          <w:p w:rsidR="004C0667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r w:rsidRPr="008F7D42">
                              <w:t>z.Hd. Frau Roswitha Hahn</w:t>
                            </w:r>
                          </w:p>
                          <w:p w:rsidR="004C0667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proofErr w:type="spellStart"/>
                            <w:r w:rsidRPr="008F7D42">
                              <w:t>Halbmondstrasse</w:t>
                            </w:r>
                            <w:proofErr w:type="spellEnd"/>
                            <w:r w:rsidRPr="008F7D42">
                              <w:t xml:space="preserve"> 6</w:t>
                            </w:r>
                          </w:p>
                          <w:p w:rsidR="004C0667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r w:rsidRPr="008F7D42">
                              <w:t>91054 Erlangen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.15pt;margin-top:126.95pt;width:196.9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1LewIAAAIF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" o:allowincell="f" o:allowoverlap="f" stroked="f">
                <v:textbox inset="0,0,0,0">
                  <w:txbxContent>
                    <w:p w:rsidR="004C0667" w:rsidRPr="008F7D42" w:rsidRDefault="004C0667" w:rsidP="004C0667">
                      <w:pPr>
                        <w:pStyle w:val="FAU-Empfnger"/>
                        <w:spacing w:after="120"/>
                      </w:pPr>
                      <w:r w:rsidRPr="008F7D42">
                        <w:t xml:space="preserve">Prüfungsamt </w:t>
                      </w:r>
                      <w:r w:rsidR="00983848">
                        <w:t>der</w:t>
                      </w:r>
                      <w:r w:rsidR="00983848">
                        <w:br/>
                      </w:r>
                      <w:r w:rsidR="00E359B0" w:rsidRPr="008F7D42">
                        <w:t>Naturwissenschaftlichen Fakultät</w:t>
                      </w:r>
                    </w:p>
                    <w:p w:rsidR="004C0667" w:rsidRPr="008F7D42" w:rsidRDefault="004C0667" w:rsidP="004C0667">
                      <w:pPr>
                        <w:pStyle w:val="FAU-Empfnger"/>
                        <w:spacing w:after="120"/>
                      </w:pPr>
                      <w:r w:rsidRPr="008F7D42">
                        <w:t>z.Hd. Frau Roswitha Hahn</w:t>
                      </w:r>
                    </w:p>
                    <w:p w:rsidR="004C0667" w:rsidRPr="008F7D42" w:rsidRDefault="004C0667" w:rsidP="004C0667">
                      <w:pPr>
                        <w:pStyle w:val="FAU-Empfnger"/>
                        <w:spacing w:after="120"/>
                      </w:pPr>
                      <w:proofErr w:type="spellStart"/>
                      <w:r w:rsidRPr="008F7D42">
                        <w:t>Halbmondstrasse</w:t>
                      </w:r>
                      <w:proofErr w:type="spellEnd"/>
                      <w:r w:rsidRPr="008F7D42">
                        <w:t xml:space="preserve"> 6</w:t>
                      </w:r>
                    </w:p>
                    <w:p w:rsidR="004C0667" w:rsidRPr="008F7D42" w:rsidRDefault="004C0667" w:rsidP="004C0667">
                      <w:pPr>
                        <w:pStyle w:val="FAU-Empfnger"/>
                        <w:spacing w:after="120"/>
                      </w:pPr>
                      <w:r w:rsidRPr="008F7D42">
                        <w:t>91054 Erlangen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E4FB1" w:rsidRPr="004C0667">
        <w:rPr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0" wp14:anchorId="1FE36D3D" wp14:editId="72E26EC3">
                <wp:simplePos x="0" y="0"/>
                <wp:positionH relativeFrom="page">
                  <wp:posOffset>5363845</wp:posOffset>
                </wp:positionH>
                <wp:positionV relativeFrom="page">
                  <wp:posOffset>1648460</wp:posOffset>
                </wp:positionV>
                <wp:extent cx="1424940" cy="1126490"/>
                <wp:effectExtent l="0" t="0" r="381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67" w:rsidRPr="008F7D42" w:rsidRDefault="003511FE" w:rsidP="004C0667">
                            <w:pPr>
                              <w:pStyle w:val="FAU-Empfnger"/>
                              <w:spacing w:after="120"/>
                            </w:pPr>
                            <w:proofErr w:type="spellStart"/>
                            <w:r>
                              <w:t>BS</w:t>
                            </w:r>
                            <w:r w:rsidR="004C0667" w:rsidRPr="008F7D42">
                              <w:t>c</w:t>
                            </w:r>
                            <w:proofErr w:type="spellEnd"/>
                            <w:r w:rsidR="004C0667" w:rsidRPr="008F7D42">
                              <w:t xml:space="preserve"> Stud</w:t>
                            </w:r>
                            <w:r w:rsidR="006C57B2" w:rsidRPr="008F7D42">
                              <w:t>ie</w:t>
                            </w:r>
                            <w:r w:rsidR="004C0667" w:rsidRPr="008F7D42">
                              <w:t>ngang:</w:t>
                            </w:r>
                          </w:p>
                          <w:p w:rsidR="00B236AC" w:rsidRPr="008F7D42" w:rsidRDefault="004C0667" w:rsidP="004C0667">
                            <w:pPr>
                              <w:pStyle w:val="FAU-Empfnger"/>
                              <w:spacing w:after="120"/>
                            </w:pPr>
                            <w:r w:rsidRPr="008F7D42">
                              <w:t>Biologie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2.35pt;margin-top:129.8pt;width:112.2pt;height:8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nvfA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" o:allowincell="f" o:allowoverlap="f" stroked="f">
                <v:textbox inset="0,0,0,0">
                  <w:txbxContent>
                    <w:p w:rsidR="004C0667" w:rsidRPr="008F7D42" w:rsidRDefault="003511FE" w:rsidP="004C0667">
                      <w:pPr>
                        <w:pStyle w:val="FAU-Empfnger"/>
                        <w:spacing w:after="120"/>
                      </w:pPr>
                      <w:proofErr w:type="spellStart"/>
                      <w:r>
                        <w:t>BS</w:t>
                      </w:r>
                      <w:r w:rsidR="004C0667" w:rsidRPr="008F7D42">
                        <w:t>c</w:t>
                      </w:r>
                      <w:proofErr w:type="spellEnd"/>
                      <w:r w:rsidR="004C0667" w:rsidRPr="008F7D42">
                        <w:t xml:space="preserve"> Stud</w:t>
                      </w:r>
                      <w:r w:rsidR="006C57B2" w:rsidRPr="008F7D42">
                        <w:t>ie</w:t>
                      </w:r>
                      <w:r w:rsidR="004C0667" w:rsidRPr="008F7D42">
                        <w:t>ngang:</w:t>
                      </w:r>
                    </w:p>
                    <w:p w:rsidR="00B236AC" w:rsidRPr="008F7D42" w:rsidRDefault="004C0667" w:rsidP="004C0667">
                      <w:pPr>
                        <w:pStyle w:val="FAU-Empfnger"/>
                        <w:spacing w:after="120"/>
                      </w:pPr>
                      <w:r w:rsidRPr="008F7D42">
                        <w:t>Biologie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236AC" w:rsidRPr="004C0667">
        <w:rPr>
          <w:b/>
          <w:noProof/>
          <w:szCs w:val="22"/>
          <w:lang w:eastAsia="de-DE"/>
        </w:rPr>
        <w:t xml:space="preserve">Antrag auf </w:t>
      </w:r>
      <w:r w:rsidR="00E359B0">
        <w:rPr>
          <w:b/>
          <w:noProof/>
          <w:szCs w:val="22"/>
          <w:lang w:eastAsia="de-DE"/>
        </w:rPr>
        <w:t>Durchführung</w:t>
      </w:r>
      <w:r w:rsidRPr="004C0667">
        <w:rPr>
          <w:b/>
          <w:noProof/>
          <w:szCs w:val="22"/>
          <w:lang w:eastAsia="de-DE"/>
        </w:rPr>
        <w:t xml:space="preserve"> einer </w:t>
      </w:r>
      <w:r w:rsidR="00E359B0">
        <w:rPr>
          <w:b/>
          <w:noProof/>
          <w:szCs w:val="22"/>
          <w:lang w:eastAsia="de-DE"/>
        </w:rPr>
        <w:t xml:space="preserve">externen </w:t>
      </w:r>
      <w:r w:rsidRPr="004C0667">
        <w:rPr>
          <w:b/>
          <w:noProof/>
          <w:szCs w:val="22"/>
          <w:lang w:eastAsia="de-DE"/>
        </w:rPr>
        <w:t>Bache</w:t>
      </w:r>
      <w:r w:rsidR="00B33EAC">
        <w:rPr>
          <w:b/>
          <w:noProof/>
          <w:szCs w:val="22"/>
          <w:lang w:eastAsia="de-DE"/>
        </w:rPr>
        <w:t>l</w:t>
      </w:r>
      <w:r w:rsidRPr="004C0667">
        <w:rPr>
          <w:b/>
          <w:noProof/>
          <w:szCs w:val="22"/>
          <w:lang w:eastAsia="de-DE"/>
        </w:rPr>
        <w:t xml:space="preserve">orarbeit </w:t>
      </w:r>
    </w:p>
    <w:p w:rsidR="00E359B0" w:rsidRDefault="00E359B0" w:rsidP="004C0667">
      <w:pPr>
        <w:pStyle w:val="FAU-Brieftext"/>
        <w:spacing w:after="240"/>
        <w:rPr>
          <w:noProof/>
          <w:sz w:val="20"/>
          <w:lang w:eastAsia="de-DE"/>
        </w:rPr>
      </w:pPr>
      <w:r>
        <w:rPr>
          <w:noProof/>
          <w:sz w:val="20"/>
          <w:lang w:eastAsia="de-DE"/>
        </w:rPr>
        <w:t>Sehr geehrter Prüfungsausschuss-Vorsitzender,</w:t>
      </w:r>
    </w:p>
    <w:p w:rsidR="006C57B2" w:rsidRPr="006C57B2" w:rsidRDefault="00E359B0" w:rsidP="008F7D42">
      <w:pPr>
        <w:pStyle w:val="FAU-Brieftext"/>
        <w:spacing w:after="120"/>
        <w:rPr>
          <w:noProof/>
          <w:color w:val="auto"/>
          <w:sz w:val="20"/>
          <w:lang w:eastAsia="de-DE"/>
        </w:rPr>
      </w:pPr>
      <w:r>
        <w:rPr>
          <w:noProof/>
          <w:sz w:val="20"/>
          <w:lang w:eastAsia="de-DE"/>
        </w:rPr>
        <w:t>hiermit beantrage ich die Durchführung einer extern</w:t>
      </w:r>
      <w:r w:rsidR="006C57B2">
        <w:rPr>
          <w:noProof/>
          <w:sz w:val="20"/>
          <w:lang w:eastAsia="de-DE"/>
        </w:rPr>
        <w:t>en</w:t>
      </w:r>
      <w:r>
        <w:rPr>
          <w:noProof/>
          <w:sz w:val="20"/>
          <w:lang w:eastAsia="de-DE"/>
        </w:rPr>
        <w:t xml:space="preserve"> </w:t>
      </w:r>
      <w:r w:rsidRPr="006C57B2">
        <w:rPr>
          <w:noProof/>
          <w:color w:val="auto"/>
          <w:sz w:val="20"/>
          <w:lang w:eastAsia="de-DE"/>
        </w:rPr>
        <w:t>Bachel</w:t>
      </w:r>
      <w:r w:rsidR="00B33EAC">
        <w:rPr>
          <w:noProof/>
          <w:color w:val="auto"/>
          <w:sz w:val="20"/>
          <w:lang w:eastAsia="de-DE"/>
        </w:rPr>
        <w:t>or</w:t>
      </w:r>
      <w:r w:rsidRPr="006C57B2">
        <w:rPr>
          <w:noProof/>
          <w:color w:val="auto"/>
          <w:sz w:val="20"/>
          <w:lang w:eastAsia="de-DE"/>
        </w:rPr>
        <w:t>arbeit an</w:t>
      </w:r>
      <w:r w:rsidR="006C57B2" w:rsidRPr="006C57B2">
        <w:rPr>
          <w:noProof/>
          <w:color w:val="auto"/>
          <w:sz w:val="20"/>
          <w:lang w:eastAsia="de-DE"/>
        </w:rPr>
        <w:t xml:space="preserve"> folgender Institution:</w:t>
      </w:r>
    </w:p>
    <w:p w:rsidR="006C57B2" w:rsidRDefault="00EB1C5E" w:rsidP="008F7D42">
      <w:pPr>
        <w:pStyle w:val="FAU-Brieftext"/>
        <w:spacing w:after="48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                                                  </w:t>
      </w:r>
      <w:r w:rsidR="006A6580">
        <w:rPr>
          <w:noProof/>
          <w:color w:val="auto"/>
          <w:sz w:val="20"/>
          <w:u w:val="dotted"/>
          <w:lang w:eastAsia="de-DE"/>
        </w:rPr>
        <w:t xml:space="preserve">                 </w:t>
      </w:r>
      <w:r>
        <w:rPr>
          <w:noProof/>
          <w:color w:val="auto"/>
          <w:sz w:val="20"/>
          <w:u w:val="dotted"/>
          <w:lang w:eastAsia="de-DE"/>
        </w:rPr>
        <w:t xml:space="preserve">      </w:t>
      </w:r>
      <w:r w:rsidR="006C57B2">
        <w:rPr>
          <w:noProof/>
          <w:color w:val="auto"/>
          <w:sz w:val="20"/>
          <w:lang w:eastAsia="de-DE"/>
        </w:rPr>
        <w:t>.</w:t>
      </w:r>
    </w:p>
    <w:p w:rsidR="008F7D42" w:rsidRPr="006C57B2" w:rsidRDefault="008F7D42" w:rsidP="008F7D42">
      <w:pPr>
        <w:pStyle w:val="FAU-Brieftext"/>
        <w:spacing w:after="12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lang w:eastAsia="de-DE"/>
        </w:rPr>
        <w:t>Die Arbeit wird am</w:t>
      </w:r>
      <w:r w:rsidR="00EB1C5E">
        <w:rPr>
          <w:noProof/>
          <w:color w:val="auto"/>
          <w:sz w:val="20"/>
          <w:u w:val="dotted"/>
          <w:lang w:eastAsia="de-DE"/>
        </w:rPr>
        <w:t xml:space="preserve">                             </w:t>
      </w:r>
      <w:r>
        <w:rPr>
          <w:noProof/>
          <w:color w:val="auto"/>
          <w:sz w:val="20"/>
          <w:lang w:eastAsia="de-DE"/>
        </w:rPr>
        <w:t>angemeldet und hat zum Thema:</w:t>
      </w:r>
      <w:r w:rsidRPr="008F7D42">
        <w:rPr>
          <w:noProof/>
          <w:sz w:val="20"/>
          <w:lang w:eastAsia="de-DE"/>
        </w:rPr>
        <w:t xml:space="preserve"> </w:t>
      </w:r>
    </w:p>
    <w:p w:rsidR="00082930" w:rsidRDefault="00082930" w:rsidP="00082930">
      <w:pPr>
        <w:pStyle w:val="FAU-Brieftext"/>
        <w:spacing w:after="48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color w:val="auto"/>
          <w:sz w:val="20"/>
          <w:lang w:eastAsia="de-DE"/>
        </w:rPr>
        <w:t>.</w:t>
      </w:r>
    </w:p>
    <w:p w:rsidR="006C57B2" w:rsidRPr="006C57B2" w:rsidRDefault="008F7D42" w:rsidP="008F7D42">
      <w:pPr>
        <w:pStyle w:val="FAU-Brieftext"/>
        <w:spacing w:after="12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lang w:eastAsia="de-DE"/>
        </w:rPr>
        <w:t>Extern wird d</w:t>
      </w:r>
      <w:r w:rsidR="006C57B2" w:rsidRPr="006C57B2">
        <w:rPr>
          <w:noProof/>
          <w:color w:val="auto"/>
          <w:sz w:val="20"/>
          <w:lang w:eastAsia="de-DE"/>
        </w:rPr>
        <w:t>ie Arbeit betreut von (Zweitbetreuer/-gutachter)</w:t>
      </w:r>
      <w:r>
        <w:rPr>
          <w:noProof/>
          <w:color w:val="auto"/>
          <w:sz w:val="20"/>
          <w:lang w:eastAsia="de-DE"/>
        </w:rPr>
        <w:t>:</w:t>
      </w:r>
    </w:p>
    <w:p w:rsidR="00082930" w:rsidRDefault="00082930" w:rsidP="00082930">
      <w:pPr>
        <w:pStyle w:val="FAU-Brieftext"/>
        <w:spacing w:after="48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color w:val="auto"/>
          <w:sz w:val="20"/>
          <w:lang w:eastAsia="de-DE"/>
        </w:rPr>
        <w:t>.</w:t>
      </w:r>
    </w:p>
    <w:p w:rsidR="006C57B2" w:rsidRPr="006C57B2" w:rsidRDefault="006C57B2" w:rsidP="008F7D42">
      <w:pPr>
        <w:pStyle w:val="FAU-Brieftext"/>
        <w:spacing w:after="120"/>
        <w:rPr>
          <w:noProof/>
          <w:color w:val="FF0000"/>
          <w:sz w:val="20"/>
          <w:lang w:eastAsia="de-DE"/>
        </w:rPr>
      </w:pPr>
      <w:r w:rsidRPr="006C57B2">
        <w:rPr>
          <w:noProof/>
          <w:color w:val="auto"/>
          <w:sz w:val="20"/>
          <w:lang w:eastAsia="de-DE"/>
        </w:rPr>
        <w:t>Die Betreu</w:t>
      </w:r>
      <w:r w:rsidR="008F7D42">
        <w:rPr>
          <w:noProof/>
          <w:color w:val="auto"/>
          <w:sz w:val="20"/>
          <w:lang w:eastAsia="de-DE"/>
        </w:rPr>
        <w:t>u</w:t>
      </w:r>
      <w:r w:rsidRPr="006C57B2">
        <w:rPr>
          <w:noProof/>
          <w:color w:val="auto"/>
          <w:sz w:val="20"/>
          <w:lang w:eastAsia="de-DE"/>
        </w:rPr>
        <w:t>ng für das Department Biologie übernimmt (</w:t>
      </w:r>
      <w:r>
        <w:rPr>
          <w:noProof/>
          <w:color w:val="auto"/>
          <w:sz w:val="20"/>
          <w:lang w:eastAsia="de-DE"/>
        </w:rPr>
        <w:t>Erst</w:t>
      </w:r>
      <w:r w:rsidRPr="006C57B2">
        <w:rPr>
          <w:noProof/>
          <w:color w:val="auto"/>
          <w:sz w:val="20"/>
          <w:lang w:eastAsia="de-DE"/>
        </w:rPr>
        <w:t>betreuer/-gutachter)</w:t>
      </w:r>
      <w:r w:rsidR="008F7D42">
        <w:rPr>
          <w:noProof/>
          <w:color w:val="auto"/>
          <w:sz w:val="20"/>
          <w:lang w:eastAsia="de-DE"/>
        </w:rPr>
        <w:t>:</w:t>
      </w:r>
    </w:p>
    <w:p w:rsidR="00082930" w:rsidRDefault="00082930" w:rsidP="00082930">
      <w:pPr>
        <w:pStyle w:val="FAU-Brieftext"/>
        <w:spacing w:after="48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                                                                         </w:t>
      </w:r>
      <w:r>
        <w:rPr>
          <w:noProof/>
          <w:color w:val="auto"/>
          <w:sz w:val="20"/>
          <w:lang w:eastAsia="de-DE"/>
        </w:rPr>
        <w:t>.</w:t>
      </w:r>
    </w:p>
    <w:p w:rsidR="008F7D42" w:rsidRDefault="008F7D42" w:rsidP="006C57B2">
      <w:pPr>
        <w:pStyle w:val="FAU-Brieftext"/>
        <w:spacing w:after="240"/>
        <w:rPr>
          <w:noProof/>
          <w:color w:val="auto"/>
          <w:sz w:val="20"/>
          <w:lang w:eastAsia="de-DE"/>
        </w:rPr>
      </w:pPr>
      <w:r>
        <w:rPr>
          <w:noProof/>
          <w:color w:val="auto"/>
          <w:sz w:val="20"/>
          <w:lang w:eastAsia="de-DE"/>
        </w:rPr>
        <w:t>Mit freundlichen Grüßen,</w:t>
      </w:r>
    </w:p>
    <w:p w:rsidR="008F7D42" w:rsidRDefault="00EB1C5E" w:rsidP="00082930">
      <w:pPr>
        <w:pStyle w:val="FAU-Brieftext"/>
        <w:tabs>
          <w:tab w:val="left" w:pos="5812"/>
        </w:tabs>
        <w:spacing w:after="240"/>
        <w:rPr>
          <w:noProof/>
          <w:color w:val="auto"/>
          <w:sz w:val="20"/>
          <w:lang w:eastAsia="de-DE"/>
        </w:rPr>
      </w:pPr>
      <w:r w:rsidRPr="00EB1C5E"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</w:t>
      </w:r>
      <w:r w:rsidR="00082930">
        <w:rPr>
          <w:noProof/>
          <w:color w:val="auto"/>
          <w:sz w:val="20"/>
          <w:u w:val="dotted"/>
          <w:lang w:eastAsia="de-DE"/>
        </w:rPr>
        <w:t xml:space="preserve">    </w:t>
      </w:r>
      <w:r w:rsidRPr="00EB1C5E">
        <w:rPr>
          <w:noProof/>
          <w:color w:val="auto"/>
          <w:sz w:val="20"/>
          <w:u w:val="dotted"/>
          <w:lang w:eastAsia="de-DE"/>
        </w:rPr>
        <w:t xml:space="preserve">        </w:t>
      </w:r>
      <w:r w:rsidR="008F7D42" w:rsidRPr="00EB1C5E">
        <w:rPr>
          <w:noProof/>
          <w:color w:val="auto"/>
          <w:sz w:val="20"/>
          <w:u w:val="dotted"/>
          <w:lang w:eastAsia="de-DE"/>
        </w:rPr>
        <w:t xml:space="preserve"> </w:t>
      </w:r>
      <w:r>
        <w:rPr>
          <w:noProof/>
          <w:color w:val="auto"/>
          <w:sz w:val="20"/>
          <w:lang w:eastAsia="de-DE"/>
        </w:rPr>
        <w:tab/>
      </w:r>
      <w:r w:rsidR="008F7D42">
        <w:rPr>
          <w:noProof/>
          <w:color w:val="auto"/>
          <w:sz w:val="20"/>
          <w:lang w:eastAsia="de-DE"/>
        </w:rPr>
        <w:t xml:space="preserve">Name </w:t>
      </w:r>
      <w:r>
        <w:rPr>
          <w:noProof/>
          <w:color w:val="auto"/>
          <w:sz w:val="20"/>
          <w:lang w:eastAsia="de-DE"/>
        </w:rPr>
        <w:t xml:space="preserve">des </w:t>
      </w:r>
      <w:r w:rsidR="008F7D42">
        <w:rPr>
          <w:noProof/>
          <w:color w:val="auto"/>
          <w:sz w:val="20"/>
          <w:lang w:eastAsia="de-DE"/>
        </w:rPr>
        <w:t>Antragsteller</w:t>
      </w:r>
      <w:r w:rsidR="00E36D58">
        <w:rPr>
          <w:noProof/>
          <w:color w:val="auto"/>
          <w:sz w:val="20"/>
          <w:lang w:eastAsia="de-DE"/>
        </w:rPr>
        <w:t>s</w:t>
      </w:r>
    </w:p>
    <w:p w:rsidR="00EB1C5E" w:rsidRDefault="00EB1C5E" w:rsidP="00082930">
      <w:pPr>
        <w:pStyle w:val="FAU-Brieftext"/>
        <w:tabs>
          <w:tab w:val="left" w:pos="5812"/>
        </w:tabs>
        <w:spacing w:after="240"/>
        <w:rPr>
          <w:noProof/>
          <w:color w:val="auto"/>
          <w:sz w:val="20"/>
          <w:lang w:eastAsia="de-DE"/>
        </w:rPr>
      </w:pPr>
      <w:r w:rsidRPr="00EB1C5E"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      </w:t>
      </w:r>
      <w:r w:rsidR="00082930">
        <w:rPr>
          <w:noProof/>
          <w:color w:val="auto"/>
          <w:sz w:val="20"/>
          <w:u w:val="dotted"/>
          <w:lang w:eastAsia="de-DE"/>
        </w:rPr>
        <w:t xml:space="preserve">   </w:t>
      </w:r>
      <w:r w:rsidRPr="00EB1C5E">
        <w:rPr>
          <w:noProof/>
          <w:color w:val="auto"/>
          <w:sz w:val="20"/>
          <w:u w:val="dotted"/>
          <w:lang w:eastAsia="de-DE"/>
        </w:rPr>
        <w:t xml:space="preserve">    </w:t>
      </w:r>
      <w:r w:rsidRPr="00EB1C5E">
        <w:rPr>
          <w:noProof/>
          <w:color w:val="auto"/>
          <w:sz w:val="20"/>
          <w:lang w:eastAsia="de-DE"/>
        </w:rPr>
        <w:t xml:space="preserve"> </w:t>
      </w:r>
      <w:r>
        <w:rPr>
          <w:noProof/>
          <w:color w:val="auto"/>
          <w:sz w:val="20"/>
          <w:lang w:eastAsia="de-DE"/>
        </w:rPr>
        <w:t xml:space="preserve"> </w:t>
      </w:r>
      <w:r>
        <w:rPr>
          <w:noProof/>
          <w:color w:val="auto"/>
          <w:sz w:val="20"/>
          <w:lang w:eastAsia="de-DE"/>
        </w:rPr>
        <w:tab/>
        <w:t>Matrikelnummer des Antragsstellers</w:t>
      </w:r>
    </w:p>
    <w:p w:rsidR="00EB1C5E" w:rsidRDefault="00EB1C5E" w:rsidP="00082930">
      <w:pPr>
        <w:pStyle w:val="FAU-Brieftext"/>
        <w:tabs>
          <w:tab w:val="left" w:pos="5812"/>
        </w:tabs>
        <w:spacing w:after="240"/>
        <w:rPr>
          <w:noProof/>
          <w:color w:val="auto"/>
          <w:sz w:val="20"/>
          <w:lang w:eastAsia="de-DE"/>
        </w:rPr>
      </w:pPr>
      <w:r w:rsidRPr="00EB1C5E">
        <w:rPr>
          <w:noProof/>
          <w:color w:val="auto"/>
          <w:sz w:val="20"/>
          <w:u w:val="dotted"/>
          <w:lang w:eastAsia="de-DE"/>
        </w:rPr>
        <w:t xml:space="preserve">                                                                                   </w:t>
      </w:r>
      <w:r w:rsidR="00082930">
        <w:rPr>
          <w:noProof/>
          <w:color w:val="auto"/>
          <w:sz w:val="20"/>
          <w:u w:val="dotted"/>
          <w:lang w:eastAsia="de-DE"/>
        </w:rPr>
        <w:t xml:space="preserve">  </w:t>
      </w:r>
      <w:r w:rsidRPr="00EB1C5E">
        <w:rPr>
          <w:noProof/>
          <w:color w:val="auto"/>
          <w:sz w:val="20"/>
          <w:u w:val="dotted"/>
          <w:lang w:eastAsia="de-DE"/>
        </w:rPr>
        <w:t xml:space="preserve">          </w:t>
      </w:r>
      <w:r w:rsidRPr="00EB1C5E">
        <w:rPr>
          <w:noProof/>
          <w:color w:val="auto"/>
          <w:sz w:val="20"/>
          <w:lang w:eastAsia="de-DE"/>
        </w:rPr>
        <w:t xml:space="preserve"> </w:t>
      </w:r>
      <w:r>
        <w:rPr>
          <w:noProof/>
          <w:color w:val="auto"/>
          <w:sz w:val="20"/>
          <w:lang w:eastAsia="de-DE"/>
        </w:rPr>
        <w:t xml:space="preserve">  </w:t>
      </w:r>
      <w:r>
        <w:rPr>
          <w:noProof/>
          <w:color w:val="auto"/>
          <w:sz w:val="20"/>
          <w:lang w:eastAsia="de-DE"/>
        </w:rPr>
        <w:tab/>
        <w:t>Unterschrift des  Antragsteller</w:t>
      </w:r>
      <w:r w:rsidR="00E36D58">
        <w:rPr>
          <w:noProof/>
          <w:color w:val="auto"/>
          <w:sz w:val="20"/>
          <w:lang w:eastAsia="de-DE"/>
        </w:rPr>
        <w:t>s</w:t>
      </w:r>
    </w:p>
    <w:p w:rsidR="008F7D42" w:rsidRDefault="008F7D42" w:rsidP="006C57B2">
      <w:pPr>
        <w:pStyle w:val="FAU-Brieftext"/>
        <w:spacing w:after="240"/>
        <w:rPr>
          <w:noProof/>
          <w:color w:val="auto"/>
          <w:sz w:val="20"/>
          <w:lang w:eastAsia="de-DE"/>
        </w:rPr>
      </w:pPr>
      <w:bookmarkStart w:id="0" w:name="_GoBack"/>
      <w:bookmarkEnd w:id="0"/>
    </w:p>
    <w:p w:rsidR="004C0667" w:rsidRDefault="006D7463" w:rsidP="004C0667">
      <w:pPr>
        <w:pStyle w:val="FAU-Brieftext"/>
        <w:spacing w:after="240"/>
        <w:rPr>
          <w:b/>
          <w:noProof/>
          <w:sz w:val="20"/>
          <w:lang w:eastAsia="de-DE"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169A1" wp14:editId="5BFE0699">
                <wp:simplePos x="0" y="0"/>
                <wp:positionH relativeFrom="column">
                  <wp:posOffset>3807460</wp:posOffset>
                </wp:positionH>
                <wp:positionV relativeFrom="paragraph">
                  <wp:posOffset>434975</wp:posOffset>
                </wp:positionV>
                <wp:extent cx="2319655" cy="925830"/>
                <wp:effectExtent l="0" t="0" r="23495" b="266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5E" w:rsidRDefault="00EB1C5E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B1C5E" w:rsidRPr="00EB1C5E" w:rsidRDefault="006D7463" w:rsidP="00EB1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Prüfungsausschuss </w:t>
                            </w:r>
                            <w:r w:rsidR="00EB1C5E">
                              <w:rPr>
                                <w:sz w:val="20"/>
                                <w:szCs w:val="20"/>
                              </w:rPr>
                              <w:t>Vorsitzender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Prof. Benedikt Kost</w:t>
                            </w:r>
                            <w:r w:rsidR="00EB1C5E">
                              <w:rPr>
                                <w:sz w:val="20"/>
                                <w:szCs w:val="20"/>
                              </w:rPr>
                              <w:br/>
                              <w:t>(Unterschrift, Stempel)</w:t>
                            </w:r>
                            <w:r w:rsidR="00EB1C5E" w:rsidRPr="00EB1C5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8" type="#_x0000_t202" style="position:absolute;margin-left:299.8pt;margin-top:34.25pt;width:182.65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" fillcolor="white [3201]" strokecolor="white [3212]" strokeweight=".5pt">
                <v:textbox>
                  <w:txbxContent>
                    <w:p w:rsidR="00EB1C5E" w:rsidRDefault="00EB1C5E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B1C5E" w:rsidRPr="00EB1C5E" w:rsidRDefault="006D7463" w:rsidP="00EB1C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Prüfungsausschuss </w:t>
                      </w:r>
                      <w:r w:rsidR="00EB1C5E">
                        <w:rPr>
                          <w:sz w:val="20"/>
                          <w:szCs w:val="20"/>
                        </w:rPr>
                        <w:t>Vorsitzender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Prof. Benedikt Kost</w:t>
                      </w:r>
                      <w:r w:rsidR="00EB1C5E">
                        <w:rPr>
                          <w:sz w:val="20"/>
                          <w:szCs w:val="20"/>
                        </w:rPr>
                        <w:br/>
                        <w:t>(Unterschrift, Stempel)</w:t>
                      </w:r>
                      <w:r w:rsidR="00EB1C5E" w:rsidRPr="00EB1C5E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36D58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8F66" wp14:editId="56440003">
                <wp:simplePos x="0" y="0"/>
                <wp:positionH relativeFrom="column">
                  <wp:posOffset>1890234</wp:posOffset>
                </wp:positionH>
                <wp:positionV relativeFrom="paragraph">
                  <wp:posOffset>433070</wp:posOffset>
                </wp:positionV>
                <wp:extent cx="1870075" cy="925830"/>
                <wp:effectExtent l="0" t="0" r="15875" b="266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5E" w:rsidRDefault="00EB1C5E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B1C5E" w:rsidRPr="00EB1C5E" w:rsidRDefault="00EB1C5E" w:rsidP="00EB1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Zweit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>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(Unterschrift, Stempel)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9" type="#_x0000_t202" style="position:absolute;margin-left:148.85pt;margin-top:34.1pt;width:147.25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" fillcolor="white [3201]" strokecolor="white [3212]" strokeweight=".5pt">
                <v:textbox>
                  <w:txbxContent>
                    <w:p w:rsidR="00EB1C5E" w:rsidRDefault="00EB1C5E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B1C5E" w:rsidRPr="00EB1C5E" w:rsidRDefault="00EB1C5E" w:rsidP="00EB1C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Zweit</w:t>
                      </w:r>
                      <w:r w:rsidRPr="00EB1C5E">
                        <w:rPr>
                          <w:sz w:val="20"/>
                          <w:szCs w:val="20"/>
                        </w:rPr>
                        <w:t>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(Unterschrift, Stempel)</w:t>
                      </w:r>
                      <w:r w:rsidRPr="00EB1C5E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B1C5E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E80D" wp14:editId="7C171814">
                <wp:simplePos x="0" y="0"/>
                <wp:positionH relativeFrom="column">
                  <wp:posOffset>-33531</wp:posOffset>
                </wp:positionH>
                <wp:positionV relativeFrom="paragraph">
                  <wp:posOffset>435569</wp:posOffset>
                </wp:positionV>
                <wp:extent cx="1870363" cy="926275"/>
                <wp:effectExtent l="0" t="0" r="15875" b="266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363" cy="92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5E" w:rsidRDefault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B1C5E" w:rsidRPr="00EB1C5E" w:rsidRDefault="00EB1C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1C5E">
                              <w:rPr>
                                <w:sz w:val="20"/>
                                <w:szCs w:val="20"/>
                              </w:rPr>
                              <w:t>Erstgutachter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(Unterschrift, Stempel)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0" type="#_x0000_t202" style="position:absolute;margin-left:-2.65pt;margin-top:34.3pt;width:147.2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nRlQIAALsFAAAOAAAAZHJzL2Uyb0RvYy54bWysVE1PGzEQvVfqf7B8L5uEECBig1IQVSUE&#10;qFBxdrx2YtX2uLaT3fTXM/buJoF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" fillcolor="white [3201]" strokecolor="white [3212]" strokeweight=".5pt">
                <v:textbox>
                  <w:txbxContent>
                    <w:p w:rsidR="00EB1C5E" w:rsidRDefault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B1C5E" w:rsidRPr="00EB1C5E" w:rsidRDefault="00EB1C5E">
                      <w:pPr>
                        <w:rPr>
                          <w:sz w:val="20"/>
                          <w:szCs w:val="20"/>
                        </w:rPr>
                      </w:pPr>
                      <w:r w:rsidRPr="00EB1C5E">
                        <w:rPr>
                          <w:sz w:val="20"/>
                          <w:szCs w:val="20"/>
                        </w:rPr>
                        <w:t>Erstgutachter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(Unterschrift, Stempel)</w:t>
                      </w:r>
                      <w:r w:rsidRPr="00EB1C5E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667" w:rsidSect="00305D26">
      <w:headerReference w:type="default" r:id="rId8"/>
      <w:footerReference w:type="default" r:id="rId9"/>
      <w:headerReference w:type="first" r:id="rId10"/>
      <w:pgSz w:w="11906" w:h="16838" w:code="9"/>
      <w:pgMar w:top="3260" w:right="1077" w:bottom="28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3E" w:rsidRDefault="00FC2D3E" w:rsidP="003B726A">
      <w:pPr>
        <w:spacing w:after="0" w:line="240" w:lineRule="auto"/>
      </w:pPr>
      <w:r>
        <w:separator/>
      </w:r>
    </w:p>
  </w:endnote>
  <w:endnote w:type="continuationSeparator" w:id="0">
    <w:p w:rsidR="00FC2D3E" w:rsidRDefault="00FC2D3E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Pr="00C53637" w:rsidRDefault="002A653E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8F7D42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3E" w:rsidRDefault="00FC2D3E" w:rsidP="003B726A">
      <w:pPr>
        <w:spacing w:after="0" w:line="240" w:lineRule="auto"/>
      </w:pPr>
      <w:r>
        <w:separator/>
      </w:r>
    </w:p>
  </w:footnote>
  <w:footnote w:type="continuationSeparator" w:id="0">
    <w:p w:rsidR="00FC2D3E" w:rsidRDefault="00FC2D3E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Default="007E4FB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1" locked="0" layoutInCell="0" allowOverlap="1" wp14:anchorId="7AD9C490" wp14:editId="0F56BD0E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10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394" w:rsidRPr="00B71669" w:rsidRDefault="00B16394" w:rsidP="00B16394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:rsidR="00B16394" w:rsidRPr="00B71669" w:rsidRDefault="00B16394" w:rsidP="00B16394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:rsidR="00B16394" w:rsidRPr="00B71669" w:rsidRDefault="00B16394" w:rsidP="00B16394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394" w:rsidRPr="00CC466C" w:rsidRDefault="00B16394" w:rsidP="00B16394">
                            <w:pPr>
                              <w:pStyle w:val="Logo-Schriftzug"/>
                              <w:rPr>
                                <w:color w:val="009775"/>
                              </w:rPr>
                            </w:pPr>
                            <w:r w:rsidRPr="00CC466C">
                              <w:rPr>
                                <w:color w:val="009775"/>
                              </w:rPr>
                              <w:t>NATURWISSENSCHAFTLICHE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4" descr="FAU-Logo-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6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8" style="position:absolute;margin-left:311.85pt;margin-top:28.35pt;width:267.7pt;height:75.3pt;z-index:-251655680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qTsUA&#10;AADbAAAADwAAAGRycy9kb3ducmV2LnhtbESPQWvCQBCF7wX/wzIFL0U3erCauooIgogItQXxNmSn&#10;SWh2NmY3Gv+9cxC8zfDevPfNfNm5Sl2pCaVnA6NhAoo487bk3MDvz2YwBRUissXKMxm4U4Dlovc2&#10;x9T6G3/T9RhzJSEcUjRQxFinWoesIIdh6Gti0f584zDK2uTaNniTcFfpcZJMtMOSpaHAmtYFZf/H&#10;1hk4HU6zUd5+rtrLfVrtzjPH+w9nTP+9W32BitTFl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+pOxQAAANsAAAAPAAAAAAAAAAAAAAAAAJgCAABkcnMv&#10;ZG93bnJldi54bWxQSwUGAAAAAAQABAD1AAAAigMAAAAA&#10;" filled="f" strokecolor="white">
                <v:textbox inset="0,0,0,0">
                  <w:txbxContent>
                    <w:p w:rsidR="00B16394" w:rsidRPr="00B71669" w:rsidRDefault="00B16394" w:rsidP="00B16394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:rsidR="00B16394" w:rsidRPr="00B71669" w:rsidRDefault="00B16394" w:rsidP="00B16394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:rsidR="00B16394" w:rsidRPr="00B71669" w:rsidRDefault="00B16394" w:rsidP="00B16394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 id="Text Box 43" o:spid="_x0000_s1030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osEA&#10;AADbAAAADwAAAGRycy9kb3ducmV2LnhtbERPTYvCMBC9L/gfwgheFk314Go1igiCiAirgngbmrEt&#10;NpPapFr/vREEb/N4nzOdN6YQd6pcbllBvxeBIE6szjlVcDysuiMQziNrLCyTgic5mM9aP1OMtX3w&#10;P933PhUhhF2MCjLvy1hKl2Rk0PVsSRy4i60M+gCrVOoKHyHcFHIQRUNpMOfQkGFJy4yS6742Ck67&#10;07if1n+L+vYcFZvz2PD21yjVaTeLCQhPjf+KP+61DvMH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50aLBAAAA2wAAAA8AAAAAAAAAAAAAAAAAmAIAAGRycy9kb3du&#10;cmV2LnhtbFBLBQYAAAAABAAEAPUAAACGAwAAAAA=&#10;" filled="f" strokecolor="white">
                <v:textbox inset="0,0,0,0">
                  <w:txbxContent>
                    <w:p w:rsidR="00B16394" w:rsidRPr="00CC466C" w:rsidRDefault="00B16394" w:rsidP="00B16394">
                      <w:pPr>
                        <w:pStyle w:val="Logo-Schriftzug"/>
                        <w:rPr>
                          <w:color w:val="009775"/>
                        </w:rPr>
                      </w:pPr>
                      <w:r w:rsidRPr="00CC466C">
                        <w:rPr>
                          <w:color w:val="009775"/>
                        </w:rPr>
                        <w:t>NATURWISSENSCHAFTLICHE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31" type="#_x0000_t75" alt="FAU-Logo-Nat" style="position:absolute;left:6237;top:567;width:1996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aFnAAAAA2wAAAA8AAABkcnMvZG93bnJldi54bWxET0uLwjAQvi/4H8II3tZUBR9do4gPFG8+&#10;9j40s2nXZlKaqNVfb4SFvc3H95zpvLGluFHtC8cKet0EBHHmdMFGwfm0+RyD8AFZY+mYFDzIw3zW&#10;+phiqt2dD3Q7BiNiCPsUFeQhVKmUPsvJou+6ijhyP662GCKsjdQ13mO4LWU/SYbSYsGxIceKljll&#10;l+PVKlhNXM99m8Uv62Xf7LfVerR7XpTqtJvFF4hATfgX/7l3Os4fwPuXeIC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lNoWcAAAADbAAAADwAAAAAAAAAAAAAAAACfAgAA&#10;ZHJzL2Rvd25yZXYueG1sUEsFBgAAAAAEAAQA9wAAAIwDAAAAAA==&#10;">
                <v:imagedata r:id="rId2" o:title="FAU-Logo-Nat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0D9F7591" wp14:editId="396DE6F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Default="007E4FB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8432AF0" wp14:editId="53D30769">
              <wp:simplePos x="0" y="0"/>
              <wp:positionH relativeFrom="column">
                <wp:posOffset>3060065</wp:posOffset>
              </wp:positionH>
              <wp:positionV relativeFrom="paragraph">
                <wp:posOffset>-90170</wp:posOffset>
              </wp:positionV>
              <wp:extent cx="3399790" cy="956310"/>
              <wp:effectExtent l="2540" t="5080" r="7620" b="10160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3F25B4" w:rsidRDefault="002A653E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FRIEDRICH-ALEXANDER</w:t>
                            </w:r>
                          </w:p>
                          <w:p w:rsidR="002A653E" w:rsidRPr="003F25B4" w:rsidRDefault="002A653E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UNIVERSITÄT</w:t>
                            </w:r>
                          </w:p>
                          <w:p w:rsidR="002A653E" w:rsidRPr="003F25B4" w:rsidRDefault="002A653E" w:rsidP="003653E4">
                            <w:pPr>
                              <w:pStyle w:val="Logo-Schriftzug"/>
                              <w:rPr>
                                <w:kern w:val="17"/>
                              </w:rPr>
                            </w:pPr>
                            <w:r w:rsidRPr="003F25B4">
                              <w:rPr>
                                <w:kern w:val="17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53E" w:rsidRPr="003F25B4" w:rsidRDefault="00CC466C" w:rsidP="005F331F">
                            <w:pPr>
                              <w:pStyle w:val="Logo-Schriftzug"/>
                              <w:rPr>
                                <w:color w:val="009775"/>
                                <w:kern w:val="16"/>
                              </w:rPr>
                            </w:pPr>
                            <w:r w:rsidRPr="003F25B4">
                              <w:rPr>
                                <w:color w:val="009775"/>
                                <w:kern w:val="16"/>
                              </w:rPr>
                              <w:t>NATURWISSENSCHAFTLICHE</w:t>
                            </w:r>
                            <w:r w:rsidR="008E7F2B" w:rsidRPr="003F25B4">
                              <w:rPr>
                                <w:color w:val="009775"/>
                                <w:kern w:val="16"/>
                              </w:rPr>
                              <w:t xml:space="preserve">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9" descr="FAU-Logo-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6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32" style="position:absolute;margin-left:240.95pt;margin-top:-7.1pt;width:267.7pt;height:75.3pt;z-index:-251656704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2A653E" w:rsidRPr="003F25B4" w:rsidRDefault="002A653E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FRIEDRICH-ALEXANDER</w:t>
                      </w:r>
                    </w:p>
                    <w:p w:rsidR="002A653E" w:rsidRPr="003F25B4" w:rsidRDefault="002A653E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UNIVERSITÄT</w:t>
                      </w:r>
                    </w:p>
                    <w:p w:rsidR="002A653E" w:rsidRPr="003F25B4" w:rsidRDefault="002A653E" w:rsidP="003653E4">
                      <w:pPr>
                        <w:pStyle w:val="Logo-Schriftzug"/>
                        <w:rPr>
                          <w:kern w:val="17"/>
                        </w:rPr>
                      </w:pPr>
                      <w:r w:rsidRPr="003F25B4">
                        <w:rPr>
                          <w:kern w:val="17"/>
                        </w:rPr>
                        <w:t>ERLANGEN-NÜRNBERG</w:t>
                      </w:r>
                    </w:p>
                  </w:txbxContent>
                </v:textbox>
              </v:shape>
              <v:shape id="Text Box 30" o:spid="_x0000_s1034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QqcUA&#10;AADaAAAADwAAAGRycy9kb3ducmV2LnhtbESPT2vCQBTE74LfYXlCL1I39mA1ZhNEKJRShNqCeHtk&#10;X5PQ7NuY3fz79m6h0OMwM79hkmw0teipdZVlBetVBII4t7riQsHX58vjFoTzyBpry6RgIgdZOp8l&#10;GGs78Af1Z1+IAGEXo4LS+yaW0uUlGXQr2xAH79u2Bn2QbSF1i0OAm1o+RdFGGqw4LJTY0LGk/Ofc&#10;GQWX02W3LrrnQ3ebtvXbdWf4fWmUeliMhz0IT6P/D/+1X7WCD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CpxQAAANoAAAAPAAAAAAAAAAAAAAAAAJgCAABkcnMv&#10;ZG93bnJldi54bWxQSwUGAAAAAAQABAD1AAAAigMAAAAA&#10;" filled="f" strokecolor="white">
                <v:textbox inset="0,0,0,0">
                  <w:txbxContent>
                    <w:p w:rsidR="002A653E" w:rsidRPr="003F25B4" w:rsidRDefault="00CC466C" w:rsidP="005F331F">
                      <w:pPr>
                        <w:pStyle w:val="Logo-Schriftzug"/>
                        <w:rPr>
                          <w:color w:val="009775"/>
                          <w:kern w:val="16"/>
                        </w:rPr>
                      </w:pPr>
                      <w:r w:rsidRPr="003F25B4">
                        <w:rPr>
                          <w:color w:val="009775"/>
                          <w:kern w:val="16"/>
                        </w:rPr>
                        <w:t>NATURWISSENSCHAFTLICHE</w:t>
                      </w:r>
                      <w:r w:rsidR="008E7F2B" w:rsidRPr="003F25B4">
                        <w:rPr>
                          <w:color w:val="009775"/>
                          <w:kern w:val="16"/>
                        </w:rPr>
                        <w:t xml:space="preserve">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35" type="#_x0000_t75" alt="FAU-Logo-Nat" style="position:absolute;left:6237;top:567;width:1996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3Z7BAAAA2gAAAA8AAABkcnMvZG93bnJldi54bWxEj0+LwjAUxO8LfofwBG9rqgddq1FEVxRv&#10;65/7o3mm1ealNFmtfnojCB6HmfkNM5k1thRXqn3hWEGvm4Agzpwu2Cg47FffPyB8QNZYOiYFd/Iw&#10;m7a+Jphqd+M/uu6CERHCPkUFeQhVKqXPcrLou64ijt7J1RZDlLWRusZbhNtS9pNkIC0WHBdyrGiR&#10;U3bZ/VsFy5HruaOZn1kv+ma7rn6Hm8dFqU67mY9BBGrCJ/xub7SCIb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M3Z7BAAAA2gAAAA8AAAAAAAAAAAAAAAAAnwIA&#10;AGRycy9kb3ducmV2LnhtbFBLBQYAAAAABAAEAPcAAACNAwAAAAA=&#10;">
                <v:imagedata r:id="rId2" o:title="FAU-Logo-Nat"/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61D03942" wp14:editId="0C318B52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63BA834E" wp14:editId="054C423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6"/>
    <w:rsid w:val="00036A2D"/>
    <w:rsid w:val="00044A9D"/>
    <w:rsid w:val="00045A92"/>
    <w:rsid w:val="00082930"/>
    <w:rsid w:val="00084898"/>
    <w:rsid w:val="000956C4"/>
    <w:rsid w:val="000A66BF"/>
    <w:rsid w:val="000B04DC"/>
    <w:rsid w:val="000C4453"/>
    <w:rsid w:val="000D77AF"/>
    <w:rsid w:val="00113792"/>
    <w:rsid w:val="0013082C"/>
    <w:rsid w:val="00136123"/>
    <w:rsid w:val="00136EE0"/>
    <w:rsid w:val="00150814"/>
    <w:rsid w:val="001609C2"/>
    <w:rsid w:val="00161B49"/>
    <w:rsid w:val="00166A63"/>
    <w:rsid w:val="00170C5F"/>
    <w:rsid w:val="00177F90"/>
    <w:rsid w:val="0019482D"/>
    <w:rsid w:val="001C0C94"/>
    <w:rsid w:val="001E24A1"/>
    <w:rsid w:val="001E2BC8"/>
    <w:rsid w:val="001E60DE"/>
    <w:rsid w:val="001F5AE2"/>
    <w:rsid w:val="00214499"/>
    <w:rsid w:val="0022142C"/>
    <w:rsid w:val="0022160D"/>
    <w:rsid w:val="0022223D"/>
    <w:rsid w:val="00223E90"/>
    <w:rsid w:val="002476F7"/>
    <w:rsid w:val="0026086A"/>
    <w:rsid w:val="0027224B"/>
    <w:rsid w:val="0028553A"/>
    <w:rsid w:val="0028783F"/>
    <w:rsid w:val="002A3367"/>
    <w:rsid w:val="002A653E"/>
    <w:rsid w:val="002C3117"/>
    <w:rsid w:val="002C4646"/>
    <w:rsid w:val="002D1C9B"/>
    <w:rsid w:val="002D2AB5"/>
    <w:rsid w:val="002E1CA7"/>
    <w:rsid w:val="002E2C3B"/>
    <w:rsid w:val="00305D26"/>
    <w:rsid w:val="003111E5"/>
    <w:rsid w:val="00324DB3"/>
    <w:rsid w:val="00325E7C"/>
    <w:rsid w:val="00330BA0"/>
    <w:rsid w:val="00333D9B"/>
    <w:rsid w:val="00342188"/>
    <w:rsid w:val="00344E46"/>
    <w:rsid w:val="003511FE"/>
    <w:rsid w:val="003611E1"/>
    <w:rsid w:val="00362CC5"/>
    <w:rsid w:val="0036436A"/>
    <w:rsid w:val="003653E4"/>
    <w:rsid w:val="00385D50"/>
    <w:rsid w:val="00395F23"/>
    <w:rsid w:val="003A12A8"/>
    <w:rsid w:val="003A400C"/>
    <w:rsid w:val="003A66C6"/>
    <w:rsid w:val="003B0E21"/>
    <w:rsid w:val="003B4F68"/>
    <w:rsid w:val="003B5F76"/>
    <w:rsid w:val="003B726A"/>
    <w:rsid w:val="003E5181"/>
    <w:rsid w:val="003F25B4"/>
    <w:rsid w:val="003F540E"/>
    <w:rsid w:val="00403F0E"/>
    <w:rsid w:val="004052BF"/>
    <w:rsid w:val="004217B1"/>
    <w:rsid w:val="00442DBD"/>
    <w:rsid w:val="00446225"/>
    <w:rsid w:val="004474D4"/>
    <w:rsid w:val="00456443"/>
    <w:rsid w:val="0046301E"/>
    <w:rsid w:val="0046585D"/>
    <w:rsid w:val="00480122"/>
    <w:rsid w:val="00485D0F"/>
    <w:rsid w:val="00490101"/>
    <w:rsid w:val="004A6246"/>
    <w:rsid w:val="004B4D59"/>
    <w:rsid w:val="004C0667"/>
    <w:rsid w:val="004D3A70"/>
    <w:rsid w:val="004D3C4A"/>
    <w:rsid w:val="004D6201"/>
    <w:rsid w:val="004E399B"/>
    <w:rsid w:val="004E4EAA"/>
    <w:rsid w:val="005164AB"/>
    <w:rsid w:val="0051741E"/>
    <w:rsid w:val="00523F2E"/>
    <w:rsid w:val="005332CC"/>
    <w:rsid w:val="00534A25"/>
    <w:rsid w:val="005675F7"/>
    <w:rsid w:val="0057441F"/>
    <w:rsid w:val="00592FEB"/>
    <w:rsid w:val="005A30B4"/>
    <w:rsid w:val="005A35C3"/>
    <w:rsid w:val="005A5853"/>
    <w:rsid w:val="005A5D34"/>
    <w:rsid w:val="005A7668"/>
    <w:rsid w:val="005D1F35"/>
    <w:rsid w:val="005E2404"/>
    <w:rsid w:val="005E6665"/>
    <w:rsid w:val="005E7E80"/>
    <w:rsid w:val="005F02C9"/>
    <w:rsid w:val="005F1A6C"/>
    <w:rsid w:val="005F331F"/>
    <w:rsid w:val="00603780"/>
    <w:rsid w:val="006236D9"/>
    <w:rsid w:val="006369B3"/>
    <w:rsid w:val="00646EB0"/>
    <w:rsid w:val="006823AE"/>
    <w:rsid w:val="00692903"/>
    <w:rsid w:val="006970E9"/>
    <w:rsid w:val="006A5B8F"/>
    <w:rsid w:val="006A6580"/>
    <w:rsid w:val="006C14BC"/>
    <w:rsid w:val="006C2444"/>
    <w:rsid w:val="006C4037"/>
    <w:rsid w:val="006C5644"/>
    <w:rsid w:val="006C57B2"/>
    <w:rsid w:val="006C6A82"/>
    <w:rsid w:val="006D3EE8"/>
    <w:rsid w:val="006D71F4"/>
    <w:rsid w:val="006D7463"/>
    <w:rsid w:val="006F2486"/>
    <w:rsid w:val="006F590B"/>
    <w:rsid w:val="0071384B"/>
    <w:rsid w:val="00732CF2"/>
    <w:rsid w:val="0074610D"/>
    <w:rsid w:val="00751748"/>
    <w:rsid w:val="00754A2C"/>
    <w:rsid w:val="007553A1"/>
    <w:rsid w:val="00756EB5"/>
    <w:rsid w:val="00762E49"/>
    <w:rsid w:val="00764494"/>
    <w:rsid w:val="00765FB3"/>
    <w:rsid w:val="00771339"/>
    <w:rsid w:val="00773854"/>
    <w:rsid w:val="007752D3"/>
    <w:rsid w:val="0077558C"/>
    <w:rsid w:val="00785C60"/>
    <w:rsid w:val="007A2F56"/>
    <w:rsid w:val="007E4351"/>
    <w:rsid w:val="007E4FB1"/>
    <w:rsid w:val="007F0981"/>
    <w:rsid w:val="007F7994"/>
    <w:rsid w:val="008030F3"/>
    <w:rsid w:val="0080454A"/>
    <w:rsid w:val="008045F5"/>
    <w:rsid w:val="00807AD7"/>
    <w:rsid w:val="008222EA"/>
    <w:rsid w:val="008321D3"/>
    <w:rsid w:val="0085232A"/>
    <w:rsid w:val="008604F4"/>
    <w:rsid w:val="00877790"/>
    <w:rsid w:val="008807E6"/>
    <w:rsid w:val="00890572"/>
    <w:rsid w:val="00893FB5"/>
    <w:rsid w:val="008A228B"/>
    <w:rsid w:val="008E4810"/>
    <w:rsid w:val="008E651E"/>
    <w:rsid w:val="008E7F2B"/>
    <w:rsid w:val="008F0CDE"/>
    <w:rsid w:val="008F7D42"/>
    <w:rsid w:val="009039AB"/>
    <w:rsid w:val="009208A0"/>
    <w:rsid w:val="009415BE"/>
    <w:rsid w:val="00950466"/>
    <w:rsid w:val="009506B8"/>
    <w:rsid w:val="009548A9"/>
    <w:rsid w:val="0096364F"/>
    <w:rsid w:val="00970D0F"/>
    <w:rsid w:val="0097114B"/>
    <w:rsid w:val="009713C1"/>
    <w:rsid w:val="0097173F"/>
    <w:rsid w:val="00983848"/>
    <w:rsid w:val="009A3EA0"/>
    <w:rsid w:val="009B13A8"/>
    <w:rsid w:val="009C7914"/>
    <w:rsid w:val="009E4D31"/>
    <w:rsid w:val="00A036FB"/>
    <w:rsid w:val="00A16AB5"/>
    <w:rsid w:val="00A4104A"/>
    <w:rsid w:val="00A41928"/>
    <w:rsid w:val="00A47CDD"/>
    <w:rsid w:val="00A63E8B"/>
    <w:rsid w:val="00A701FA"/>
    <w:rsid w:val="00A757B0"/>
    <w:rsid w:val="00AB6493"/>
    <w:rsid w:val="00AC6805"/>
    <w:rsid w:val="00AD32FE"/>
    <w:rsid w:val="00AE1A44"/>
    <w:rsid w:val="00B11995"/>
    <w:rsid w:val="00B16394"/>
    <w:rsid w:val="00B236AC"/>
    <w:rsid w:val="00B27F01"/>
    <w:rsid w:val="00B33EAC"/>
    <w:rsid w:val="00B37A63"/>
    <w:rsid w:val="00B57380"/>
    <w:rsid w:val="00B642B5"/>
    <w:rsid w:val="00B71B6B"/>
    <w:rsid w:val="00B724C1"/>
    <w:rsid w:val="00B760BB"/>
    <w:rsid w:val="00B81256"/>
    <w:rsid w:val="00B820FE"/>
    <w:rsid w:val="00BB0466"/>
    <w:rsid w:val="00BC3133"/>
    <w:rsid w:val="00BE77BD"/>
    <w:rsid w:val="00BF2796"/>
    <w:rsid w:val="00BF6D44"/>
    <w:rsid w:val="00C05AFE"/>
    <w:rsid w:val="00C21F59"/>
    <w:rsid w:val="00C22274"/>
    <w:rsid w:val="00C23B55"/>
    <w:rsid w:val="00C367AF"/>
    <w:rsid w:val="00C53637"/>
    <w:rsid w:val="00C67342"/>
    <w:rsid w:val="00C83B72"/>
    <w:rsid w:val="00C86363"/>
    <w:rsid w:val="00CA2D98"/>
    <w:rsid w:val="00CB7F4A"/>
    <w:rsid w:val="00CC0B3C"/>
    <w:rsid w:val="00CC466C"/>
    <w:rsid w:val="00CD7CD7"/>
    <w:rsid w:val="00CF326E"/>
    <w:rsid w:val="00CF5D94"/>
    <w:rsid w:val="00D0004C"/>
    <w:rsid w:val="00D05E8A"/>
    <w:rsid w:val="00D07431"/>
    <w:rsid w:val="00D165CA"/>
    <w:rsid w:val="00D66BA9"/>
    <w:rsid w:val="00D80868"/>
    <w:rsid w:val="00DA492E"/>
    <w:rsid w:val="00DA51C5"/>
    <w:rsid w:val="00DA731A"/>
    <w:rsid w:val="00DA79F3"/>
    <w:rsid w:val="00DB2817"/>
    <w:rsid w:val="00DC3311"/>
    <w:rsid w:val="00DD0ADD"/>
    <w:rsid w:val="00DD271A"/>
    <w:rsid w:val="00DD4936"/>
    <w:rsid w:val="00E12BBC"/>
    <w:rsid w:val="00E23AA2"/>
    <w:rsid w:val="00E32095"/>
    <w:rsid w:val="00E359B0"/>
    <w:rsid w:val="00E36D58"/>
    <w:rsid w:val="00E66FB6"/>
    <w:rsid w:val="00E74471"/>
    <w:rsid w:val="00E94538"/>
    <w:rsid w:val="00EA07A8"/>
    <w:rsid w:val="00EA5443"/>
    <w:rsid w:val="00EB1C5E"/>
    <w:rsid w:val="00EF4754"/>
    <w:rsid w:val="00F04CB3"/>
    <w:rsid w:val="00F059CF"/>
    <w:rsid w:val="00F06A7F"/>
    <w:rsid w:val="00F07C71"/>
    <w:rsid w:val="00F14AC5"/>
    <w:rsid w:val="00F16592"/>
    <w:rsid w:val="00F2436A"/>
    <w:rsid w:val="00F30DDC"/>
    <w:rsid w:val="00F571DF"/>
    <w:rsid w:val="00F67957"/>
    <w:rsid w:val="00F75515"/>
    <w:rsid w:val="00F953DB"/>
    <w:rsid w:val="00FC2D3E"/>
    <w:rsid w:val="00FC3EF4"/>
    <w:rsid w:val="00FD0430"/>
    <w:rsid w:val="00FD23F9"/>
    <w:rsid w:val="00FD36F6"/>
    <w:rsid w:val="00FD5679"/>
    <w:rsid w:val="00FE206E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Lehrstuhl für Zellbiologie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Benedikt Kost</cp:lastModifiedBy>
  <cp:revision>2</cp:revision>
  <cp:lastPrinted>2013-07-03T18:13:00Z</cp:lastPrinted>
  <dcterms:created xsi:type="dcterms:W3CDTF">2016-07-26T12:36:00Z</dcterms:created>
  <dcterms:modified xsi:type="dcterms:W3CDTF">2016-07-26T12:36:00Z</dcterms:modified>
</cp:coreProperties>
</file>